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r>
        <w:rPr>
          <w:color w:val="FFFFFF" w:themeColor="background1"/>
          <w:sz w:val="24"/>
          <w14:textFill>
            <w14:solidFill>
              <w14:schemeClr w14:val="bg1"/>
            </w14:solidFill>
          </w14:textFill>
        </w:rPr>
        <mc:AlternateContent>
          <mc:Choice Requires="wps">
            <w:drawing>
              <wp:anchor distT="0" distB="0" distL="114300" distR="114300" simplePos="0" relativeHeight="251661312" behindDoc="0" locked="0" layoutInCell="1" allowOverlap="1">
                <wp:simplePos x="0" y="0"/>
                <wp:positionH relativeFrom="column">
                  <wp:posOffset>5137785</wp:posOffset>
                </wp:positionH>
                <wp:positionV relativeFrom="paragraph">
                  <wp:posOffset>-494030</wp:posOffset>
                </wp:positionV>
                <wp:extent cx="209550" cy="266700"/>
                <wp:effectExtent l="6350" t="6350" r="12700" b="12700"/>
                <wp:wrapNone/>
                <wp:docPr id="12" name="Retângulo 12"/>
                <wp:cNvGraphicFramePr/>
                <a:graphic xmlns:a="http://schemas.openxmlformats.org/drawingml/2006/main">
                  <a:graphicData uri="http://schemas.microsoft.com/office/word/2010/wordprocessingShape">
                    <wps:wsp>
                      <wps:cNvSpPr/>
                      <wps:spPr>
                        <a:xfrm>
                          <a:off x="6280785" y="42037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38.9pt;height:21pt;width:16.5pt;z-index:251661312;v-text-anchor:middle;mso-width-relative:page;mso-height-relative:page;" fillcolor="#FFFFFF [3212]" filled="t" stroked="t" coordsize="21600,21600" o:gfxdata="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&#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dv8sH2AAAAAsBAAAPAAAAAAAAAAEAIAAAACIAAABk&#10;cnMvZG93bnJldi54bWxQSwECFAAUAAAACACHTuJA2LLUHHgCAAAPBQAADgAAAAAAAAABACAAAAAn&#10;AQAAZHJzL2Uyb0RvYy54bWxQSwUGAAAAAAYABgBZAQAAEQY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r>
        <w:rPr>
          <w:rFonts w:hint="default" w:ascii="Arial" w:hAnsi="Arial" w:cs="Arial"/>
          <w:b/>
          <w:bCs/>
          <w:sz w:val="24"/>
          <w:szCs w:val="24"/>
          <w:lang w:val="pt-BR"/>
        </w:rPr>
        <w:t>UNIVERSIDADE FEDERAL DO RIO GRANDE DO NORTE</w:t>
      </w: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ESCOLA DE SAÚDE</w:t>
      </w: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CURSO SUPERIOR DE TECNOLOGIA EM GESTÃO HOSPITALAR</w:t>
      </w: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p>
    <w:p>
      <w:pPr>
        <w:pStyle w:val="158"/>
        <w:spacing w:line="360" w:lineRule="auto"/>
        <w:jc w:val="center"/>
        <w:rPr>
          <w:rFonts w:hint="default" w:ascii="Arial" w:hAnsi="Arial" w:cs="Arial"/>
          <w:b/>
          <w:bCs/>
          <w:sz w:val="24"/>
          <w:szCs w:val="24"/>
        </w:rPr>
      </w:pPr>
      <w:r>
        <w:rPr>
          <w:rFonts w:hint="default" w:ascii="Arial" w:hAnsi="Arial" w:cs="Arial"/>
          <w:b/>
          <w:bCs/>
          <w:sz w:val="24"/>
          <w:szCs w:val="24"/>
        </w:rPr>
        <w:fldChar w:fldCharType="begin"/>
      </w:r>
      <w:r>
        <w:rPr>
          <w:rFonts w:hint="default" w:ascii="Arial" w:hAnsi="Arial" w:cs="Arial"/>
          <w:b/>
          <w:bCs/>
          <w:sz w:val="24"/>
          <w:szCs w:val="24"/>
        </w:rPr>
        <w:instrText xml:space="preserve"> AUTHOR </w:instrText>
      </w:r>
      <w:r>
        <w:rPr>
          <w:rFonts w:hint="default" w:ascii="Arial" w:hAnsi="Arial" w:cs="Arial"/>
          <w:b/>
          <w:bCs/>
          <w:sz w:val="24"/>
          <w:szCs w:val="24"/>
        </w:rPr>
        <w:fldChar w:fldCharType="separate"/>
      </w:r>
      <w:r>
        <w:rPr>
          <w:rFonts w:hint="default" w:ascii="Arial" w:hAnsi="Arial" w:cs="Arial"/>
          <w:b/>
          <w:bCs/>
          <w:sz w:val="24"/>
          <w:szCs w:val="24"/>
        </w:rPr>
        <w:t>NOME DO(A) ALUNO(A)</w:t>
      </w:r>
      <w:r>
        <w:rPr>
          <w:rFonts w:hint="default" w:ascii="Arial" w:hAnsi="Arial" w:cs="Arial"/>
          <w:b/>
          <w:bCs/>
          <w:sz w:val="24"/>
          <w:szCs w:val="24"/>
        </w:rPr>
        <w:fldChar w:fldCharType="end"/>
      </w: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r>
        <w:rPr>
          <w:rFonts w:hint="default" w:ascii="Arial" w:hAnsi="Arial" w:cs="Arial"/>
          <w:b/>
          <w:bCs/>
          <w:sz w:val="24"/>
          <w:szCs w:val="24"/>
        </w:rPr>
        <w:fldChar w:fldCharType="begin"/>
      </w:r>
      <w:r>
        <w:rPr>
          <w:rFonts w:hint="default" w:ascii="Arial" w:hAnsi="Arial" w:cs="Arial"/>
          <w:b/>
          <w:bCs/>
          <w:sz w:val="24"/>
          <w:szCs w:val="24"/>
        </w:rPr>
        <w:instrText xml:space="preserve"> TITLE </w:instrText>
      </w:r>
      <w:r>
        <w:rPr>
          <w:rFonts w:hint="default" w:ascii="Arial" w:hAnsi="Arial" w:cs="Arial"/>
          <w:b/>
          <w:bCs/>
          <w:sz w:val="24"/>
          <w:szCs w:val="24"/>
        </w:rPr>
        <w:fldChar w:fldCharType="separate"/>
      </w:r>
      <w:r>
        <w:rPr>
          <w:rFonts w:hint="default" w:ascii="Arial" w:hAnsi="Arial" w:cs="Arial"/>
          <w:b/>
          <w:bCs/>
          <w:sz w:val="24"/>
          <w:szCs w:val="24"/>
        </w:rPr>
        <w:t>TÍTULO DO TRABALHO: SUBTÍTULO</w:t>
      </w:r>
      <w:r>
        <w:rPr>
          <w:rFonts w:hint="default" w:ascii="Arial" w:hAnsi="Arial" w:cs="Arial"/>
          <w:b/>
          <w:bCs/>
          <w:sz w:val="24"/>
          <w:szCs w:val="24"/>
        </w:rPr>
        <w:fldChar w:fldCharType="end"/>
      </w: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rPr>
      </w:pPr>
    </w:p>
    <w:p>
      <w:pPr>
        <w:pStyle w:val="158"/>
        <w:spacing w:line="360" w:lineRule="auto"/>
        <w:jc w:val="center"/>
        <w:rPr>
          <w:rFonts w:hint="default" w:ascii="Arial" w:hAnsi="Arial" w:cs="Arial"/>
          <w:b/>
          <w:bCs/>
          <w:sz w:val="24"/>
          <w:szCs w:val="24"/>
          <w:lang w:val="pt-BR"/>
        </w:rPr>
      </w:pPr>
      <w:r>
        <w:rPr>
          <w:rFonts w:hint="default" w:ascii="Arial" w:hAnsi="Arial" w:cs="Arial"/>
          <w:b/>
          <w:bCs/>
          <w:sz w:val="24"/>
          <w:szCs w:val="24"/>
          <w:lang w:val="pt-BR"/>
        </w:rPr>
        <w:t>LOCAL</w:t>
      </w:r>
    </w:p>
    <w:p>
      <w:pPr>
        <w:pStyle w:val="158"/>
        <w:spacing w:line="360" w:lineRule="auto"/>
        <w:jc w:val="center"/>
        <w:rPr>
          <w:rFonts w:hint="default" w:ascii="Arial" w:hAnsi="Arial" w:cs="Arial"/>
          <w:sz w:val="24"/>
          <w:szCs w:val="24"/>
          <w:lang w:val="pt-BR"/>
        </w:rPr>
      </w:pPr>
      <w:r>
        <w:rPr>
          <w:rFonts w:hint="default" w:ascii="Arial" w:hAnsi="Arial" w:cs="Arial"/>
          <w:b/>
          <w:bCs/>
          <w:sz w:val="24"/>
          <w:szCs w:val="24"/>
          <w:lang w:val="pt-BR"/>
        </w:rPr>
        <w:t>ANO</w:t>
      </w:r>
    </w:p>
    <w:p>
      <w:pPr>
        <w:pStyle w:val="158"/>
        <w:pageBreakBefore/>
        <w:spacing w:line="360" w:lineRule="auto"/>
        <w:jc w:val="center"/>
        <w:rPr>
          <w:rFonts w:hint="default" w:ascii="Arial" w:hAnsi="Arial" w:cs="Arial"/>
          <w:caps w:val="0"/>
          <w:sz w:val="24"/>
          <w:szCs w:val="24"/>
        </w:rPr>
        <w:sectPr>
          <w:headerReference r:id="rId4" w:type="default"/>
          <w:pgSz w:w="11906" w:h="16838"/>
          <w:pgMar w:top="1440" w:right="1800" w:bottom="1440" w:left="1800" w:header="720" w:footer="720" w:gutter="0"/>
          <w:pgNumType w:fmt="decimal" w:start="0"/>
          <w:cols w:space="0" w:num="1"/>
          <w:rtlGutter w:val="0"/>
          <w:docGrid w:linePitch="360" w:charSpace="0"/>
        </w:sectPr>
      </w:pPr>
    </w:p>
    <w:p>
      <w:pPr>
        <w:pStyle w:val="158"/>
        <w:pageBreakBefore/>
        <w:spacing w:line="360" w:lineRule="auto"/>
        <w:jc w:val="center"/>
        <w:rPr>
          <w:rFonts w:hint="default" w:ascii="Arial" w:hAnsi="Arial" w:cs="Arial"/>
          <w:sz w:val="24"/>
          <w:szCs w:val="24"/>
        </w:rPr>
      </w:pPr>
      <w:r>
        <w:rPr>
          <w:rFonts w:hint="default" w:ascii="Arial" w:hAnsi="Arial" w:cs="Arial"/>
          <w:caps w:val="0"/>
          <w:sz w:val="24"/>
          <w:szCs w:val="24"/>
        </w:rPr>
        <w:t>NOME DO(A) ALUNO(A)</w:t>
      </w:r>
    </w:p>
    <w:p>
      <w:pPr>
        <w:pStyle w:val="158"/>
        <w:spacing w:line="360" w:lineRule="auto"/>
        <w:jc w:val="center"/>
        <w:rPr>
          <w:rFonts w:hint="default" w:ascii="Arial" w:hAnsi="Arial" w:cs="Arial"/>
          <w:sz w:val="24"/>
          <w:szCs w:val="24"/>
        </w:rPr>
      </w:pPr>
      <w:r>
        <w:rPr>
          <w:color w:val="FFFFFF" w:themeColor="background1"/>
          <w:sz w:val="24"/>
          <w14:textFill>
            <w14:solidFill>
              <w14:schemeClr w14:val="bg1"/>
            </w14:solidFill>
          </w14:textFill>
        </w:rPr>
        <mc:AlternateContent>
          <mc:Choice Requires="wps">
            <w:drawing>
              <wp:anchor distT="0" distB="0" distL="114300" distR="114300" simplePos="0" relativeHeight="251662336" behindDoc="0" locked="0" layoutInCell="1" allowOverlap="1">
                <wp:simplePos x="0" y="0"/>
                <wp:positionH relativeFrom="column">
                  <wp:posOffset>5137785</wp:posOffset>
                </wp:positionH>
                <wp:positionV relativeFrom="paragraph">
                  <wp:posOffset>-756285</wp:posOffset>
                </wp:positionV>
                <wp:extent cx="209550" cy="266700"/>
                <wp:effectExtent l="6350" t="6350" r="12700" b="12700"/>
                <wp:wrapNone/>
                <wp:docPr id="13" name="Retângulo 13"/>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59.55pt;height:21pt;width:16.5pt;z-index:251662336;v-text-anchor:middle;mso-width-relative:page;mso-height-relative:page;" fillcolor="#FFFFFF [3212]" filled="t" stroked="t" coordsize="21600,21600" o:gfxdata="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3LmVnZAAAADAEAAA8AAAAAAAAAAQAgAAAAIgAAAGRycy9kb3ducmV2&#10;LnhtbFBLAQIUABQAAAAIAIdO4kA06iVsbQIAAAQFAAAOAAAAAAAAAAEAIAAAACgBAABkcnMvZTJv&#10;RG9jLnhtbFBLBQYAAAAABgAGAFkBAAAHBg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r>
        <w:rPr>
          <w:rFonts w:hint="default" w:ascii="Arial" w:hAnsi="Arial" w:cs="Arial"/>
          <w:sz w:val="24"/>
          <w:szCs w:val="24"/>
        </w:rPr>
        <w:t>Título Do TRABALHO: subTítulo</w:t>
      </w:r>
    </w:p>
    <w:p>
      <w:pPr>
        <w:pStyle w:val="158"/>
        <w:spacing w:line="360" w:lineRule="auto"/>
        <w:jc w:val="center"/>
        <w:rPr>
          <w:rFonts w:hint="default" w:ascii="Arial" w:hAnsi="Arial" w:cs="Arial"/>
          <w:sz w:val="24"/>
          <w:szCs w:val="24"/>
        </w:rPr>
      </w:pPr>
    </w:p>
    <w:p>
      <w:pPr>
        <w:pStyle w:val="158"/>
        <w:spacing w:line="360" w:lineRule="auto"/>
        <w:rPr>
          <w:rFonts w:hint="default" w:ascii="Arial" w:hAnsi="Arial" w:cs="Arial"/>
          <w:sz w:val="24"/>
          <w:szCs w:val="24"/>
        </w:rPr>
      </w:pPr>
    </w:p>
    <w:p>
      <w:pPr>
        <w:pStyle w:val="159"/>
        <w:spacing w:line="360" w:lineRule="auto"/>
        <w:rPr>
          <w:rFonts w:hint="default" w:ascii="Arial" w:hAnsi="Arial" w:cs="Arial"/>
          <w:color w:val="FF0000"/>
          <w:sz w:val="24"/>
          <w:szCs w:val="24"/>
        </w:rPr>
      </w:pPr>
    </w:p>
    <w:p>
      <w:pPr>
        <w:pStyle w:val="159"/>
        <w:spacing w:line="240" w:lineRule="auto"/>
        <w:rPr>
          <w:rFonts w:hint="default" w:ascii="Arial" w:hAnsi="Arial" w:cs="Arial"/>
          <w:color w:val="auto"/>
          <w:sz w:val="24"/>
          <w:szCs w:val="24"/>
        </w:rPr>
      </w:pPr>
      <w:r>
        <w:rPr>
          <w:rFonts w:hint="default" w:ascii="Arial" w:hAnsi="Arial" w:cs="Arial"/>
          <w:color w:val="auto"/>
          <w:sz w:val="24"/>
          <w:szCs w:val="24"/>
          <w:lang w:val="pt-BR"/>
        </w:rPr>
        <w:t>Trabalho de Conclusão de Curso</w:t>
      </w:r>
      <w:r>
        <w:rPr>
          <w:rFonts w:hint="default" w:ascii="Arial" w:hAnsi="Arial" w:cs="Arial"/>
          <w:color w:val="auto"/>
          <w:sz w:val="24"/>
          <w:szCs w:val="24"/>
        </w:rPr>
        <w:t xml:space="preserve"> apresentad</w:t>
      </w:r>
      <w:r>
        <w:rPr>
          <w:rFonts w:hint="default" w:ascii="Arial" w:hAnsi="Arial" w:cs="Arial"/>
          <w:color w:val="auto"/>
          <w:sz w:val="24"/>
          <w:szCs w:val="24"/>
          <w:lang w:val="pt-BR"/>
        </w:rPr>
        <w:t>o</w:t>
      </w:r>
      <w:r>
        <w:rPr>
          <w:rFonts w:hint="default" w:ascii="Arial" w:hAnsi="Arial" w:cs="Arial"/>
          <w:color w:val="auto"/>
          <w:sz w:val="24"/>
          <w:szCs w:val="24"/>
        </w:rPr>
        <w:t xml:space="preserve"> ao curso de </w:t>
      </w:r>
      <w:r>
        <w:rPr>
          <w:rFonts w:hint="default" w:ascii="Arial" w:hAnsi="Arial" w:cs="Arial"/>
          <w:color w:val="auto"/>
          <w:sz w:val="24"/>
          <w:szCs w:val="24"/>
          <w:lang w:val="pt-BR"/>
        </w:rPr>
        <w:t>Tecnologia em Gestão Hospitalar</w:t>
      </w:r>
      <w:r>
        <w:rPr>
          <w:rFonts w:hint="default" w:ascii="Arial" w:hAnsi="Arial" w:cs="Arial"/>
          <w:color w:val="auto"/>
          <w:sz w:val="24"/>
          <w:szCs w:val="24"/>
        </w:rPr>
        <w:t>, da Universidade Federal do Rio Grande do Norte, como requisito parcial à obtenção do título de</w:t>
      </w:r>
      <w:r>
        <w:rPr>
          <w:rFonts w:hint="default" w:ascii="Arial" w:hAnsi="Arial" w:cs="Arial"/>
          <w:color w:val="auto"/>
          <w:sz w:val="24"/>
          <w:szCs w:val="24"/>
          <w:lang w:val="pt-BR"/>
        </w:rPr>
        <w:t xml:space="preserve"> Tecnólogo</w:t>
      </w:r>
      <w:r>
        <w:rPr>
          <w:rFonts w:hint="default" w:ascii="Arial" w:hAnsi="Arial" w:cs="Arial"/>
          <w:color w:val="auto"/>
          <w:sz w:val="24"/>
          <w:szCs w:val="24"/>
        </w:rPr>
        <w:t xml:space="preserve"> em </w:t>
      </w:r>
      <w:r>
        <w:rPr>
          <w:rFonts w:hint="default" w:ascii="Arial" w:hAnsi="Arial" w:cs="Arial"/>
          <w:color w:val="auto"/>
          <w:sz w:val="24"/>
          <w:szCs w:val="24"/>
          <w:lang w:val="pt-BR"/>
        </w:rPr>
        <w:t>Gestão Hospitalar</w:t>
      </w:r>
      <w:r>
        <w:rPr>
          <w:rFonts w:hint="default" w:ascii="Arial" w:hAnsi="Arial" w:cs="Arial"/>
          <w:color w:val="auto"/>
          <w:sz w:val="24"/>
          <w:szCs w:val="24"/>
        </w:rPr>
        <w:t>.</w:t>
      </w:r>
    </w:p>
    <w:p>
      <w:pPr>
        <w:pStyle w:val="159"/>
        <w:spacing w:line="240" w:lineRule="auto"/>
        <w:rPr>
          <w:rFonts w:hint="default" w:ascii="Arial" w:hAnsi="Arial" w:cs="Arial"/>
          <w:color w:val="auto"/>
          <w:sz w:val="24"/>
          <w:szCs w:val="24"/>
        </w:rPr>
      </w:pPr>
    </w:p>
    <w:p>
      <w:pPr>
        <w:pStyle w:val="159"/>
        <w:spacing w:line="240" w:lineRule="auto"/>
        <w:rPr>
          <w:rFonts w:hint="default" w:ascii="Arial" w:hAnsi="Arial" w:cs="Arial"/>
          <w:color w:val="auto"/>
          <w:sz w:val="24"/>
          <w:szCs w:val="24"/>
        </w:rPr>
      </w:pPr>
      <w:r>
        <w:rPr>
          <w:rFonts w:hint="default" w:ascii="Arial" w:hAnsi="Arial" w:cs="Arial"/>
          <w:color w:val="auto"/>
          <w:sz w:val="24"/>
          <w:szCs w:val="24"/>
        </w:rPr>
        <w:t>Orientador(a): Prof(a). Dr(a). ___.</w:t>
      </w:r>
    </w:p>
    <w:p>
      <w:pPr>
        <w:pStyle w:val="159"/>
        <w:spacing w:line="240" w:lineRule="auto"/>
        <w:rPr>
          <w:rFonts w:hint="default" w:ascii="Arial" w:hAnsi="Arial" w:cs="Arial"/>
          <w:sz w:val="24"/>
          <w:szCs w:val="24"/>
        </w:rPr>
      </w:pPr>
      <w:r>
        <w:rPr>
          <w:rFonts w:hint="default" w:ascii="Arial" w:hAnsi="Arial" w:cs="Arial"/>
          <w:color w:val="auto"/>
          <w:sz w:val="24"/>
          <w:szCs w:val="24"/>
        </w:rPr>
        <w:t>Coorientador(a): Prof(a). Dr(a). ___.</w:t>
      </w:r>
    </w:p>
    <w:p>
      <w:pPr>
        <w:pStyle w:val="159"/>
        <w:spacing w:line="360" w:lineRule="auto"/>
        <w:ind w:left="0"/>
        <w:rPr>
          <w:rFonts w:hint="default" w:ascii="Arial" w:hAnsi="Arial" w:cs="Arial"/>
          <w:sz w:val="24"/>
          <w:szCs w:val="24"/>
        </w:rPr>
      </w:pPr>
      <w:r>
        <w:rPr>
          <w:rFonts w:hint="default" w:ascii="Arial" w:hAnsi="Arial" w:eastAsia="Times New Roman" w:cs="Arial"/>
          <w:color w:val="FF0000"/>
          <w:sz w:val="24"/>
          <w:szCs w:val="24"/>
        </w:rPr>
        <w:t xml:space="preserve"> </w:t>
      </w:r>
    </w:p>
    <w:p>
      <w:pPr>
        <w:pStyle w:val="159"/>
        <w:spacing w:line="360" w:lineRule="auto"/>
        <w:rPr>
          <w:rFonts w:hint="default" w:ascii="Arial" w:hAnsi="Arial" w:cs="Arial"/>
          <w:color w:val="FF0000"/>
          <w:sz w:val="24"/>
          <w:szCs w:val="24"/>
        </w:rPr>
      </w:pPr>
    </w:p>
    <w:p>
      <w:pPr>
        <w:pStyle w:val="158"/>
        <w:spacing w:line="360" w:lineRule="auto"/>
        <w:rPr>
          <w:rFonts w:hint="default" w:ascii="Arial" w:hAnsi="Arial" w:cs="Arial"/>
          <w:color w:val="FF0000"/>
          <w:sz w:val="24"/>
          <w:szCs w:val="24"/>
        </w:rPr>
      </w:pPr>
    </w:p>
    <w:p>
      <w:pPr>
        <w:pStyle w:val="158"/>
        <w:spacing w:line="360" w:lineRule="auto"/>
        <w:rPr>
          <w:rFonts w:hint="default" w:ascii="Arial" w:hAnsi="Arial" w:cs="Arial"/>
          <w:color w:val="FF0000"/>
          <w:sz w:val="24"/>
          <w:szCs w:val="24"/>
        </w:rPr>
      </w:pPr>
    </w:p>
    <w:p>
      <w:pPr>
        <w:pStyle w:val="158"/>
        <w:spacing w:line="360" w:lineRule="auto"/>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lang w:val="pt-BR"/>
        </w:rPr>
      </w:pPr>
      <w:r>
        <w:rPr>
          <w:rFonts w:hint="default" w:ascii="Arial" w:hAnsi="Arial" w:cs="Arial"/>
          <w:sz w:val="24"/>
          <w:szCs w:val="24"/>
          <w:lang w:val="pt-BR"/>
        </w:rPr>
        <w:t>LOCAL</w:t>
      </w:r>
    </w:p>
    <w:p>
      <w:pPr>
        <w:pStyle w:val="158"/>
        <w:spacing w:line="360" w:lineRule="auto"/>
        <w:jc w:val="center"/>
        <w:rPr>
          <w:rFonts w:hint="default" w:ascii="Arial" w:hAnsi="Arial" w:cs="Arial"/>
          <w:sz w:val="24"/>
          <w:szCs w:val="24"/>
          <w:lang w:val="pt-BR"/>
        </w:rPr>
      </w:pPr>
      <w:r>
        <w:rPr>
          <w:rFonts w:hint="default" w:ascii="Arial" w:hAnsi="Arial" w:cs="Arial"/>
          <w:sz w:val="24"/>
          <w:szCs w:val="24"/>
          <w:lang w:val="pt-BR"/>
        </w:rPr>
        <w:t>ANO</w:t>
      </w:r>
    </w:p>
    <w:p>
      <w:pPr>
        <w:pStyle w:val="48"/>
        <w:keepNext w:val="0"/>
        <w:keepLines w:val="0"/>
        <w:widowControl/>
        <w:suppressLineNumbers w:val="0"/>
        <w:spacing w:after="0" w:afterAutospacing="0" w:line="360" w:lineRule="auto"/>
        <w:ind w:left="0" w:firstLine="0"/>
        <w:jc w:val="both"/>
      </w:pPr>
      <w:bookmarkStart w:id="0" w:name="image3.png"/>
      <w:bookmarkEnd w:id="0"/>
      <w:r>
        <w:rPr>
          <w:color w:val="000000"/>
          <w:lang w:val="pt-BR"/>
        </w:rPr>
        <w:drawing>
          <wp:inline distT="0" distB="0" distL="114300" distR="114300">
            <wp:extent cx="714375" cy="438150"/>
            <wp:effectExtent l="9525" t="9525" r="19050" b="9525"/>
            <wp:docPr id="7" name="Imagem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IMG_256"/>
                    <pic:cNvPicPr>
                      <a:picLocks noChangeAspect="1"/>
                    </pic:cNvPicPr>
                  </pic:nvPicPr>
                  <pic:blipFill>
                    <a:blip r:embed="rId10"/>
                    <a:stretch>
                      <a:fillRect/>
                    </a:stretch>
                  </pic:blipFill>
                  <pic:spPr>
                    <a:xfrm>
                      <a:off x="0" y="0"/>
                      <a:ext cx="714375" cy="438150"/>
                    </a:xfrm>
                    <a:prstGeom prst="rect">
                      <a:avLst/>
                    </a:prstGeom>
                    <a:noFill/>
                    <a:ln w="9525">
                      <a:solidFill>
                        <a:schemeClr val="tx1"/>
                      </a:solidFill>
                    </a:ln>
                  </pic:spPr>
                </pic:pic>
              </a:graphicData>
            </a:graphic>
          </wp:inline>
        </w:drawing>
      </w: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lang w:val="pt-BR"/>
        </w:rPr>
        <w:t xml:space="preserve">Esta obra está licenciada com uma licença </w:t>
      </w:r>
      <w:r>
        <w:rPr>
          <w:rFonts w:hint="default" w:ascii="Arial" w:hAnsi="Arial" w:cs="Arial"/>
          <w:i/>
          <w:iCs/>
          <w:sz w:val="24"/>
          <w:szCs w:val="24"/>
          <w:lang w:val="pt-BR"/>
        </w:rPr>
        <w:t>Creative Commons</w:t>
      </w:r>
      <w:r>
        <w:rPr>
          <w:rFonts w:hint="default" w:ascii="Arial" w:hAnsi="Arial" w:cs="Arial"/>
          <w:sz w:val="24"/>
          <w:szCs w:val="24"/>
          <w:lang w:val="pt-BR"/>
        </w:rPr>
        <w:t xml:space="preserve"> Atribuição 4.0 Internacional. Permite que outros distribuam, remixem, adaptem e desenvolvam seu trabalho, mesmo comercialmente, desde que creditem a você pela criação original. Link dessa licença: </w:t>
      </w:r>
      <w:r>
        <w:rPr>
          <w:rFonts w:hint="default" w:ascii="Arial" w:hAnsi="Arial" w:cs="Arial"/>
          <w:sz w:val="24"/>
          <w:szCs w:val="24"/>
          <w:u w:val="single"/>
          <w:lang w:val="pt-BR"/>
        </w:rPr>
        <w:fldChar w:fldCharType="begin"/>
      </w:r>
      <w:r>
        <w:rPr>
          <w:rFonts w:hint="default" w:ascii="Arial" w:hAnsi="Arial" w:cs="Arial"/>
          <w:sz w:val="24"/>
          <w:szCs w:val="24"/>
          <w:u w:val="single"/>
          <w:lang w:val="pt-BR"/>
        </w:rPr>
        <w:instrText xml:space="preserve"> HYPERLINK "https://creativecommons.org/licenses/by/4.0/legalcode" </w:instrText>
      </w:r>
      <w:r>
        <w:rPr>
          <w:rFonts w:hint="default" w:ascii="Arial" w:hAnsi="Arial" w:cs="Arial"/>
          <w:sz w:val="24"/>
          <w:szCs w:val="24"/>
          <w:u w:val="single"/>
          <w:lang w:val="pt-BR"/>
        </w:rPr>
        <w:fldChar w:fldCharType="separate"/>
      </w:r>
      <w:r>
        <w:rPr>
          <w:rStyle w:val="27"/>
          <w:rFonts w:hint="default" w:ascii="Arial" w:hAnsi="Arial" w:cs="Arial"/>
          <w:color w:val="1155CC"/>
          <w:sz w:val="24"/>
          <w:szCs w:val="24"/>
          <w:u w:val="single"/>
          <w:lang w:val="pt-BR"/>
        </w:rPr>
        <w:t>creativecommons.org/licenses/by/4.0/legalcode</w:t>
      </w:r>
      <w:r>
        <w:rPr>
          <w:rFonts w:hint="default" w:ascii="Arial" w:hAnsi="Arial" w:cs="Arial"/>
          <w:sz w:val="24"/>
          <w:szCs w:val="24"/>
          <w:u w:val="single"/>
          <w:lang w:val="pt-BR"/>
        </w:rPr>
        <w:fldChar w:fldCharType="end"/>
      </w:r>
    </w:p>
    <w:p>
      <w:pPr>
        <w:pStyle w:val="158"/>
        <w:pageBreakBefore/>
        <w:spacing w:line="360" w:lineRule="auto"/>
        <w:rPr>
          <w:rFonts w:hint="default" w:ascii="Arial" w:hAnsi="Arial" w:cs="Arial"/>
          <w:color w:val="FF0000"/>
          <w:sz w:val="24"/>
          <w:szCs w:val="24"/>
        </w:rPr>
        <w:sectPr>
          <w:footerReference r:id="rId5" w:type="default"/>
          <w:pgSz w:w="11906" w:h="16838"/>
          <w:pgMar w:top="1440" w:right="1800" w:bottom="1440" w:left="1800" w:header="720" w:footer="720" w:gutter="0"/>
          <w:pgNumType w:fmt="decimal"/>
          <w:cols w:space="0" w:num="1"/>
          <w:rtlGutter w:val="0"/>
          <w:docGrid w:linePitch="360" w:charSpace="0"/>
        </w:sectPr>
      </w:pPr>
    </w:p>
    <w:p>
      <w:pPr>
        <w:pStyle w:val="158"/>
        <w:pageBreakBefore/>
        <w:spacing w:line="360" w:lineRule="auto"/>
        <w:rPr>
          <w:rFonts w:hint="default" w:ascii="Arial" w:hAnsi="Arial" w:cs="Arial"/>
          <w:color w:val="FF0000"/>
          <w:sz w:val="24"/>
          <w:szCs w:val="24"/>
        </w:rPr>
      </w:pPr>
      <w:r>
        <w:rPr>
          <w:color w:val="FFFFFF" w:themeColor="background1"/>
          <w:sz w:val="24"/>
          <w14:textFill>
            <w14:solidFill>
              <w14:schemeClr w14:val="bg1"/>
            </w14:solidFill>
          </w14:textFill>
        </w:rPr>
        <mc:AlternateContent>
          <mc:Choice Requires="wps">
            <w:drawing>
              <wp:anchor distT="0" distB="0" distL="114300" distR="114300" simplePos="0" relativeHeight="251663360" behindDoc="0" locked="0" layoutInCell="1" allowOverlap="1">
                <wp:simplePos x="0" y="0"/>
                <wp:positionH relativeFrom="column">
                  <wp:posOffset>5137785</wp:posOffset>
                </wp:positionH>
                <wp:positionV relativeFrom="paragraph">
                  <wp:posOffset>-494030</wp:posOffset>
                </wp:positionV>
                <wp:extent cx="209550" cy="266700"/>
                <wp:effectExtent l="6350" t="6350" r="12700" b="12700"/>
                <wp:wrapNone/>
                <wp:docPr id="14" name="Retângulo 14"/>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38.9pt;height:21pt;width:16.5pt;z-index:251663360;v-text-anchor:middle;mso-width-relative:page;mso-height-relative:page;" fillcolor="#FFFFFF [3212]" filled="t" stroked="t" coordsize="21600,21600" o:gfxdata="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2/ywfYAAAACwEAAA8AAAAAAAAAAQAgAAAAIgAAAGRycy9kb3ducmV2&#10;LnhtbFBLAQIUABQAAAAIAIdO4kABWhYPbgIAAAQFAAAOAAAAAAAAAAEAIAAAACcBAABkcnMvZTJv&#10;RG9jLnhtbFBLBQYAAAAABgAGAFkBAAAHBg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8"/>
        <w:spacing w:line="360" w:lineRule="auto"/>
        <w:rPr>
          <w:rFonts w:hint="default" w:ascii="Arial" w:hAnsi="Arial" w:cs="Arial"/>
          <w:caps w:val="0"/>
          <w:color w:val="FF0000"/>
          <w:sz w:val="24"/>
          <w:szCs w:val="24"/>
        </w:rPr>
      </w:pPr>
    </w:p>
    <w:p>
      <w:pPr>
        <w:pStyle w:val="158"/>
        <w:spacing w:line="360" w:lineRule="auto"/>
        <w:rPr>
          <w:rFonts w:hint="default" w:ascii="Arial" w:hAnsi="Arial" w:cs="Arial"/>
          <w:caps w:val="0"/>
          <w:color w:val="FF0000"/>
          <w:sz w:val="24"/>
          <w:szCs w:val="24"/>
        </w:rPr>
      </w:pPr>
    </w:p>
    <w:p>
      <w:pPr>
        <w:pStyle w:val="158"/>
        <w:spacing w:line="360" w:lineRule="auto"/>
        <w:rPr>
          <w:rFonts w:hint="default" w:ascii="Arial" w:hAnsi="Arial" w:cs="Arial"/>
          <w:caps w:val="0"/>
          <w:color w:val="FF000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rPr>
          <w:rFonts w:hint="default" w:ascii="Arial" w:hAnsi="Arial" w:cs="Arial"/>
          <w:caps w:val="0"/>
          <w:sz w:val="24"/>
          <w:szCs w:val="24"/>
        </w:rPr>
      </w:pPr>
    </w:p>
    <w:p>
      <w:pPr>
        <w:pStyle w:val="158"/>
        <w:spacing w:line="360" w:lineRule="auto"/>
        <w:jc w:val="both"/>
        <w:rPr>
          <w:rFonts w:hint="default" w:ascii="Arial" w:hAnsi="Arial" w:cs="Arial"/>
          <w:caps w:val="0"/>
          <w:sz w:val="24"/>
          <w:szCs w:val="24"/>
        </w:rPr>
      </w:pPr>
    </w:p>
    <w:p>
      <w:pPr>
        <w:pStyle w:val="158"/>
        <w:spacing w:line="360" w:lineRule="auto"/>
        <w:jc w:val="center"/>
        <w:rPr>
          <w:rFonts w:hint="default" w:ascii="Arial" w:hAnsi="Arial" w:cs="Arial"/>
          <w:caps w:val="0"/>
          <w:sz w:val="24"/>
          <w:szCs w:val="24"/>
        </w:rPr>
      </w:pPr>
      <w:r>
        <w:rPr>
          <w:rFonts w:hint="default" w:ascii="Arial" w:hAnsi="Arial" w:cs="Arial"/>
          <w:caps w:val="0"/>
          <w:sz w:val="24"/>
          <w:szCs w:val="24"/>
        </w:rPr>
        <w:t>Espaço destinado a ficha catalográfica.</w:t>
      </w:r>
    </w:p>
    <w:p>
      <w:pPr>
        <w:pStyle w:val="158"/>
        <w:spacing w:line="360" w:lineRule="auto"/>
        <w:rPr>
          <w:rFonts w:hint="default" w:ascii="Arial" w:hAnsi="Arial" w:cs="Arial"/>
          <w:caps w:val="0"/>
          <w:sz w:val="24"/>
          <w:szCs w:val="24"/>
        </w:rPr>
      </w:pPr>
    </w:p>
    <w:tbl>
      <w:tblPr>
        <w:tblStyle w:val="1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noWrap w:val="0"/>
            <w:vAlign w:val="top"/>
          </w:tcPr>
          <w:p>
            <w:pPr>
              <w:pStyle w:val="158"/>
              <w:spacing w:line="360" w:lineRule="auto"/>
              <w:rPr>
                <w:rFonts w:hint="default" w:ascii="Arial" w:hAnsi="Arial" w:cs="Arial"/>
                <w:caps w:val="0"/>
                <w:sz w:val="24"/>
                <w:szCs w:val="24"/>
                <w:vertAlign w:val="baseline"/>
              </w:rPr>
            </w:pPr>
          </w:p>
          <w:p>
            <w:pPr>
              <w:pStyle w:val="158"/>
              <w:spacing w:line="360" w:lineRule="auto"/>
              <w:rPr>
                <w:rFonts w:hint="default" w:ascii="Arial" w:hAnsi="Arial" w:cs="Arial"/>
                <w:caps w:val="0"/>
                <w:sz w:val="24"/>
                <w:szCs w:val="24"/>
                <w:vertAlign w:val="baseline"/>
              </w:rPr>
            </w:pPr>
          </w:p>
          <w:p>
            <w:pPr>
              <w:pStyle w:val="158"/>
              <w:spacing w:line="360" w:lineRule="auto"/>
              <w:rPr>
                <w:rFonts w:hint="default" w:ascii="Arial" w:hAnsi="Arial" w:cs="Arial"/>
                <w:caps w:val="0"/>
                <w:sz w:val="24"/>
                <w:szCs w:val="24"/>
                <w:vertAlign w:val="baseline"/>
              </w:rPr>
            </w:pPr>
          </w:p>
          <w:p>
            <w:pPr>
              <w:pStyle w:val="158"/>
              <w:spacing w:line="360" w:lineRule="auto"/>
              <w:rPr>
                <w:rFonts w:hint="default" w:ascii="Arial" w:hAnsi="Arial" w:cs="Arial"/>
                <w:caps w:val="0"/>
                <w:sz w:val="24"/>
                <w:szCs w:val="24"/>
                <w:vertAlign w:val="baseline"/>
              </w:rPr>
            </w:pPr>
          </w:p>
          <w:p>
            <w:pPr>
              <w:pStyle w:val="15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cs="Arial"/>
                <w:caps w:val="0"/>
                <w:sz w:val="22"/>
                <w:szCs w:val="22"/>
                <w:vertAlign w:val="baseline"/>
              </w:rPr>
            </w:pPr>
          </w:p>
          <w:p>
            <w:pPr>
              <w:pStyle w:val="162"/>
              <w:keepNext w:val="0"/>
              <w:keepLines w:val="0"/>
              <w:pageBreakBefore w:val="0"/>
              <w:widowControl/>
              <w:kinsoku/>
              <w:wordWrap/>
              <w:overflowPunct/>
              <w:topLinePunct w:val="0"/>
              <w:autoSpaceDE/>
              <w:autoSpaceDN/>
              <w:bidi w:val="0"/>
              <w:adjustRightInd/>
              <w:snapToGrid/>
              <w:spacing w:line="240" w:lineRule="auto"/>
              <w:ind w:left="0" w:right="0" w:hanging="2"/>
              <w:jc w:val="center"/>
              <w:textAlignment w:val="auto"/>
              <w:rPr>
                <w:rFonts w:hint="default" w:ascii="Arial" w:hAnsi="Arial" w:cs="Arial"/>
                <w:color w:val="000000"/>
                <w:sz w:val="22"/>
                <w:szCs w:val="22"/>
              </w:rPr>
            </w:pPr>
            <w:r>
              <w:rPr>
                <w:rFonts w:hint="default" w:ascii="Arial" w:hAnsi="Arial" w:cs="Arial"/>
                <w:color w:val="000000"/>
                <w:sz w:val="22"/>
                <w:szCs w:val="22"/>
              </w:rPr>
              <w:t xml:space="preserve">Espaço destinado a ficha catalográfica. Deve ser solicitada via SIGAA. Acesse o menu Biblioteca </w:t>
            </w:r>
            <w:r>
              <w:rPr>
                <w:rFonts w:hint="default" w:ascii="Arial" w:hAnsi="Arial" w:cs="Arial"/>
                <w:smallCaps/>
                <w:sz w:val="22"/>
                <w:szCs w:val="22"/>
              </w:rPr>
              <w:t>&gt;</w:t>
            </w:r>
            <w:r>
              <w:rPr>
                <w:rFonts w:hint="default" w:ascii="Arial" w:hAnsi="Arial" w:cs="Arial"/>
                <w:color w:val="000000"/>
                <w:sz w:val="22"/>
                <w:szCs w:val="22"/>
              </w:rPr>
              <w:t xml:space="preserve"> Serviços ao usuário </w:t>
            </w:r>
            <w:r>
              <w:rPr>
                <w:rFonts w:hint="default" w:ascii="Arial" w:hAnsi="Arial" w:cs="Arial"/>
                <w:smallCaps/>
                <w:sz w:val="22"/>
                <w:szCs w:val="22"/>
              </w:rPr>
              <w:t xml:space="preserve">&gt; </w:t>
            </w:r>
            <w:r>
              <w:rPr>
                <w:rFonts w:hint="default" w:ascii="Arial" w:hAnsi="Arial" w:cs="Arial"/>
                <w:color w:val="000000"/>
                <w:sz w:val="22"/>
                <w:szCs w:val="22"/>
              </w:rPr>
              <w:t xml:space="preserve">Serviços diretos </w:t>
            </w:r>
            <w:r>
              <w:rPr>
                <w:rFonts w:hint="default" w:ascii="Arial" w:hAnsi="Arial" w:cs="Arial"/>
                <w:smallCaps/>
                <w:sz w:val="22"/>
                <w:szCs w:val="22"/>
              </w:rPr>
              <w:t>&gt;</w:t>
            </w:r>
            <w:r>
              <w:rPr>
                <w:rFonts w:hint="default" w:ascii="Arial" w:hAnsi="Arial" w:cs="Arial"/>
                <w:smallCaps/>
                <w:color w:val="000000"/>
                <w:sz w:val="22"/>
                <w:szCs w:val="22"/>
              </w:rPr>
              <w:t xml:space="preserve"> F</w:t>
            </w:r>
            <w:r>
              <w:rPr>
                <w:rFonts w:hint="default" w:ascii="Arial" w:hAnsi="Arial" w:cs="Arial"/>
                <w:color w:val="000000"/>
                <w:sz w:val="22"/>
                <w:szCs w:val="22"/>
              </w:rPr>
              <w:t>icha catalográfica.</w:t>
            </w:r>
          </w:p>
          <w:p>
            <w:pPr>
              <w:pStyle w:val="162"/>
              <w:keepNext w:val="0"/>
              <w:keepLines w:val="0"/>
              <w:pageBreakBefore w:val="0"/>
              <w:widowControl/>
              <w:kinsoku/>
              <w:wordWrap/>
              <w:overflowPunct/>
              <w:topLinePunct w:val="0"/>
              <w:autoSpaceDE/>
              <w:autoSpaceDN/>
              <w:bidi w:val="0"/>
              <w:adjustRightInd/>
              <w:snapToGrid/>
              <w:spacing w:line="240" w:lineRule="auto"/>
              <w:ind w:left="0" w:right="0" w:hanging="2"/>
              <w:jc w:val="center"/>
              <w:textAlignment w:val="auto"/>
              <w:rPr>
                <w:rFonts w:hint="default" w:ascii="Arial" w:hAnsi="Arial" w:cs="Arial"/>
                <w:color w:val="000000"/>
                <w:sz w:val="22"/>
                <w:szCs w:val="22"/>
              </w:rPr>
            </w:pPr>
          </w:p>
          <w:p>
            <w:pPr>
              <w:pStyle w:val="162"/>
              <w:keepNext w:val="0"/>
              <w:keepLines w:val="0"/>
              <w:pageBreakBefore w:val="0"/>
              <w:widowControl/>
              <w:kinsoku/>
              <w:wordWrap/>
              <w:overflowPunct/>
              <w:topLinePunct w:val="0"/>
              <w:autoSpaceDE/>
              <w:autoSpaceDN/>
              <w:bidi w:val="0"/>
              <w:adjustRightInd/>
              <w:snapToGrid/>
              <w:spacing w:line="240" w:lineRule="auto"/>
              <w:ind w:left="0" w:right="0" w:hanging="2"/>
              <w:jc w:val="center"/>
              <w:textAlignment w:val="auto"/>
              <w:rPr>
                <w:rFonts w:hint="default" w:ascii="Arial" w:hAnsi="Arial" w:cs="Arial"/>
                <w:color w:val="000000"/>
                <w:sz w:val="22"/>
                <w:szCs w:val="22"/>
                <w:lang w:val="pt-BR"/>
              </w:rPr>
            </w:pPr>
            <w:r>
              <w:rPr>
                <w:rFonts w:hint="default" w:cs="Arial"/>
                <w:color w:val="000000"/>
                <w:sz w:val="22"/>
                <w:szCs w:val="22"/>
                <w:lang w:val="pt-BR"/>
              </w:rPr>
              <w:t>Ao receber a ficha, realize o download em PDF/A e anexe ao trabalho com todas as informações contidas na página, inclusive os dados do(a) bibliotecário(a).</w:t>
            </w:r>
          </w:p>
          <w:p>
            <w:pPr>
              <w:pStyle w:val="162"/>
              <w:keepNext w:val="0"/>
              <w:keepLines w:val="0"/>
              <w:pageBreakBefore w:val="0"/>
              <w:widowControl/>
              <w:kinsoku/>
              <w:wordWrap/>
              <w:overflowPunct/>
              <w:topLinePunct w:val="0"/>
              <w:autoSpaceDE/>
              <w:autoSpaceDN/>
              <w:bidi w:val="0"/>
              <w:adjustRightInd/>
              <w:snapToGrid/>
              <w:spacing w:line="240" w:lineRule="auto"/>
              <w:ind w:left="0" w:right="0" w:hanging="2"/>
              <w:jc w:val="center"/>
              <w:textAlignment w:val="auto"/>
              <w:rPr>
                <w:rFonts w:hint="default" w:ascii="Arial" w:hAnsi="Arial" w:cs="Arial"/>
                <w:smallCaps/>
                <w:color w:val="000000"/>
                <w:sz w:val="22"/>
                <w:szCs w:val="22"/>
                <w:highlight w:val="white"/>
              </w:rPr>
            </w:pPr>
          </w:p>
          <w:p>
            <w:pPr>
              <w:pStyle w:val="158"/>
              <w:spacing w:line="360" w:lineRule="auto"/>
              <w:rPr>
                <w:rFonts w:hint="default" w:ascii="Arial" w:hAnsi="Arial" w:cs="Arial"/>
                <w:caps w:val="0"/>
                <w:sz w:val="24"/>
                <w:szCs w:val="24"/>
                <w:vertAlign w:val="baseline"/>
              </w:rPr>
            </w:pPr>
          </w:p>
          <w:p>
            <w:pPr>
              <w:pStyle w:val="158"/>
              <w:spacing w:line="360" w:lineRule="auto"/>
              <w:rPr>
                <w:rFonts w:hint="default" w:ascii="Arial" w:hAnsi="Arial" w:cs="Arial"/>
                <w:caps w:val="0"/>
                <w:sz w:val="24"/>
                <w:szCs w:val="24"/>
                <w:vertAlign w:val="baseline"/>
              </w:rPr>
            </w:pPr>
          </w:p>
        </w:tc>
      </w:tr>
    </w:tbl>
    <w:p>
      <w:pPr>
        <w:pStyle w:val="158"/>
        <w:spacing w:line="360" w:lineRule="auto"/>
        <w:jc w:val="center"/>
        <w:rPr>
          <w:rFonts w:hint="default" w:ascii="Arial" w:hAnsi="Arial" w:cs="Arial"/>
          <w:caps w:val="0"/>
          <w:sz w:val="24"/>
          <w:szCs w:val="24"/>
        </w:rPr>
      </w:pPr>
    </w:p>
    <w:p>
      <w:pPr>
        <w:pStyle w:val="158"/>
        <w:spacing w:line="360" w:lineRule="auto"/>
        <w:jc w:val="center"/>
        <w:rPr>
          <w:rFonts w:hint="default" w:ascii="Arial" w:hAnsi="Arial" w:cs="Arial"/>
          <w:sz w:val="24"/>
          <w:szCs w:val="24"/>
        </w:rPr>
      </w:pPr>
      <w:r>
        <w:rPr>
          <w:rFonts w:hint="default" w:ascii="Arial" w:hAnsi="Arial" w:cs="Arial"/>
          <w:caps w:val="0"/>
          <w:sz w:val="24"/>
          <w:szCs w:val="24"/>
        </w:rPr>
        <w:t>NOME DO(A) ALUNO(A)</w:t>
      </w:r>
      <w:r>
        <w:rPr>
          <w:color w:val="FFFFFF" w:themeColor="background1"/>
          <w:sz w:val="24"/>
          <w14:textFill>
            <w14:solidFill>
              <w14:schemeClr w14:val="bg1"/>
            </w14:solidFill>
          </w14:textFill>
        </w:rPr>
        <mc:AlternateContent>
          <mc:Choice Requires="wps">
            <w:drawing>
              <wp:anchor distT="0" distB="0" distL="114300" distR="114300" simplePos="0" relativeHeight="251664384" behindDoc="0" locked="0" layoutInCell="1" allowOverlap="1">
                <wp:simplePos x="0" y="0"/>
                <wp:positionH relativeFrom="column">
                  <wp:posOffset>5137785</wp:posOffset>
                </wp:positionH>
                <wp:positionV relativeFrom="paragraph">
                  <wp:posOffset>-494030</wp:posOffset>
                </wp:positionV>
                <wp:extent cx="209550" cy="266700"/>
                <wp:effectExtent l="6350" t="6350" r="12700" b="12700"/>
                <wp:wrapNone/>
                <wp:docPr id="15" name="Retângulo 15"/>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38.9pt;height:21pt;width:16.5pt;z-index:251664384;v-text-anchor:middle;mso-width-relative:page;mso-height-relative:page;" fillcolor="#FFFFFF [3212]" filled="t" stroked="t" coordsize="21600,21600" o:gfxdata="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b/LB9gAAAALAQAADwAAAAAAAAABACAAAAAiAAAAZHJzL2Rvd25yZXYu&#10;eG1sUEsBAhQAFAAAAAgAh07iQEu/QNZtAgAABAUAAA4AAAAAAAAAAQAgAAAAJwEAAGRycy9lMm9E&#10;b2MueG1sUEsFBgAAAAAGAAYAWQEAAAYGA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p>
    <w:p>
      <w:pPr>
        <w:pStyle w:val="158"/>
        <w:spacing w:line="360" w:lineRule="auto"/>
        <w:jc w:val="center"/>
        <w:rPr>
          <w:rFonts w:hint="default" w:ascii="Arial" w:hAnsi="Arial" w:cs="Arial"/>
          <w:sz w:val="24"/>
          <w:szCs w:val="24"/>
        </w:rPr>
      </w:pPr>
      <w:r>
        <w:rPr>
          <w:rFonts w:hint="default" w:ascii="Arial" w:hAnsi="Arial" w:cs="Arial"/>
          <w:sz w:val="24"/>
          <w:szCs w:val="24"/>
        </w:rPr>
        <w:t>TÍTULO DO TRABALHO: SUBTÍTULO</w:t>
      </w:r>
    </w:p>
    <w:p>
      <w:pPr>
        <w:pStyle w:val="158"/>
        <w:spacing w:line="360" w:lineRule="auto"/>
        <w:rPr>
          <w:rFonts w:hint="default" w:ascii="Arial" w:hAnsi="Arial" w:cs="Arial"/>
          <w:sz w:val="24"/>
          <w:szCs w:val="24"/>
        </w:rPr>
      </w:pPr>
    </w:p>
    <w:p>
      <w:pPr>
        <w:pStyle w:val="158"/>
        <w:spacing w:line="360" w:lineRule="auto"/>
        <w:rPr>
          <w:rFonts w:hint="default" w:ascii="Arial" w:hAnsi="Arial" w:cs="Arial"/>
          <w:sz w:val="24"/>
          <w:szCs w:val="24"/>
        </w:rPr>
      </w:pPr>
    </w:p>
    <w:p>
      <w:pPr>
        <w:pStyle w:val="159"/>
        <w:spacing w:line="240" w:lineRule="auto"/>
        <w:rPr>
          <w:rFonts w:hint="default" w:ascii="Arial" w:hAnsi="Arial" w:cs="Arial"/>
          <w:color w:val="auto"/>
          <w:sz w:val="24"/>
          <w:szCs w:val="24"/>
        </w:rPr>
      </w:pPr>
      <w:r>
        <w:rPr>
          <w:rFonts w:hint="default" w:ascii="Arial" w:hAnsi="Arial" w:cs="Arial"/>
          <w:color w:val="auto"/>
          <w:sz w:val="24"/>
          <w:szCs w:val="24"/>
          <w:lang w:val="pt-BR"/>
        </w:rPr>
        <w:t>Trabalho de Conclusão de Curso</w:t>
      </w:r>
      <w:r>
        <w:rPr>
          <w:rFonts w:hint="default" w:ascii="Arial" w:hAnsi="Arial" w:cs="Arial"/>
          <w:color w:val="auto"/>
          <w:sz w:val="24"/>
          <w:szCs w:val="24"/>
        </w:rPr>
        <w:t xml:space="preserve"> apresentad</w:t>
      </w:r>
      <w:r>
        <w:rPr>
          <w:rFonts w:hint="default" w:ascii="Arial" w:hAnsi="Arial" w:cs="Arial"/>
          <w:color w:val="auto"/>
          <w:sz w:val="24"/>
          <w:szCs w:val="24"/>
          <w:lang w:val="pt-BR"/>
        </w:rPr>
        <w:t>o</w:t>
      </w:r>
      <w:r>
        <w:rPr>
          <w:rFonts w:hint="default" w:ascii="Arial" w:hAnsi="Arial" w:cs="Arial"/>
          <w:color w:val="auto"/>
          <w:sz w:val="24"/>
          <w:szCs w:val="24"/>
        </w:rPr>
        <w:t xml:space="preserve"> ao curso de </w:t>
      </w:r>
      <w:r>
        <w:rPr>
          <w:rFonts w:hint="default" w:ascii="Arial" w:hAnsi="Arial" w:cs="Arial"/>
          <w:color w:val="auto"/>
          <w:sz w:val="24"/>
          <w:szCs w:val="24"/>
          <w:lang w:val="pt-BR"/>
        </w:rPr>
        <w:t>Tecnologia em Gestão Hospitalar</w:t>
      </w:r>
      <w:r>
        <w:rPr>
          <w:rFonts w:hint="default" w:ascii="Arial" w:hAnsi="Arial" w:cs="Arial"/>
          <w:color w:val="auto"/>
          <w:sz w:val="24"/>
          <w:szCs w:val="24"/>
        </w:rPr>
        <w:t>, da Universidade Federal do Rio Grande do Norte, como requisito parcial à obtenção do título de</w:t>
      </w:r>
      <w:r>
        <w:rPr>
          <w:rFonts w:hint="default" w:ascii="Arial" w:hAnsi="Arial" w:cs="Arial"/>
          <w:color w:val="auto"/>
          <w:sz w:val="24"/>
          <w:szCs w:val="24"/>
          <w:lang w:val="pt-BR"/>
        </w:rPr>
        <w:t xml:space="preserve"> Tecnólogo</w:t>
      </w:r>
      <w:r>
        <w:rPr>
          <w:rFonts w:hint="default" w:ascii="Arial" w:hAnsi="Arial" w:cs="Arial"/>
          <w:color w:val="auto"/>
          <w:sz w:val="24"/>
          <w:szCs w:val="24"/>
        </w:rPr>
        <w:t xml:space="preserve"> em </w:t>
      </w:r>
      <w:r>
        <w:rPr>
          <w:rFonts w:hint="default" w:ascii="Arial" w:hAnsi="Arial" w:cs="Arial"/>
          <w:color w:val="auto"/>
          <w:sz w:val="24"/>
          <w:szCs w:val="24"/>
          <w:lang w:val="pt-BR"/>
        </w:rPr>
        <w:t>Gestão Hospitalar</w:t>
      </w:r>
      <w:r>
        <w:rPr>
          <w:rFonts w:hint="default" w:ascii="Arial" w:hAnsi="Arial" w:cs="Arial"/>
          <w:color w:val="auto"/>
          <w:sz w:val="24"/>
          <w:szCs w:val="24"/>
        </w:rPr>
        <w:t>.</w:t>
      </w:r>
    </w:p>
    <w:p>
      <w:pPr>
        <w:pStyle w:val="159"/>
        <w:spacing w:line="240" w:lineRule="auto"/>
        <w:rPr>
          <w:rFonts w:hint="default" w:ascii="Arial" w:hAnsi="Arial" w:cs="Arial"/>
          <w:color w:val="auto"/>
          <w:sz w:val="24"/>
          <w:szCs w:val="24"/>
        </w:rPr>
      </w:pPr>
    </w:p>
    <w:p>
      <w:pPr>
        <w:pStyle w:val="153"/>
        <w:spacing w:line="360" w:lineRule="auto"/>
        <w:rPr>
          <w:rFonts w:hint="default" w:ascii="Arial" w:hAnsi="Arial" w:cs="Arial"/>
          <w:sz w:val="24"/>
          <w:szCs w:val="24"/>
        </w:rPr>
      </w:pPr>
    </w:p>
    <w:p>
      <w:pPr>
        <w:pStyle w:val="153"/>
        <w:spacing w:line="360" w:lineRule="auto"/>
        <w:rPr>
          <w:rFonts w:hint="default" w:ascii="Arial" w:hAnsi="Arial" w:cs="Arial"/>
          <w:sz w:val="24"/>
          <w:szCs w:val="24"/>
        </w:rPr>
      </w:pPr>
    </w:p>
    <w:p>
      <w:pPr>
        <w:pStyle w:val="153"/>
        <w:spacing w:line="360" w:lineRule="auto"/>
        <w:rPr>
          <w:rFonts w:hint="default" w:ascii="Arial" w:hAnsi="Arial" w:cs="Arial"/>
          <w:sz w:val="24"/>
          <w:szCs w:val="24"/>
        </w:rPr>
      </w:pPr>
      <w:r>
        <w:rPr>
          <w:rFonts w:hint="default" w:ascii="Arial" w:hAnsi="Arial" w:cs="Arial"/>
          <w:sz w:val="24"/>
          <w:szCs w:val="24"/>
        </w:rPr>
        <w:t>Aprovada em: ______/______/______</w:t>
      </w:r>
    </w:p>
    <w:p>
      <w:pPr>
        <w:pStyle w:val="153"/>
        <w:spacing w:line="360" w:lineRule="auto"/>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BANCA EXAMINADORA</w:t>
      </w:r>
    </w:p>
    <w:p>
      <w:pPr>
        <w:pStyle w:val="153"/>
        <w:spacing w:line="360" w:lineRule="auto"/>
        <w:ind w:left="0" w:leftChars="0" w:firstLine="0" w:firstLineChars="0"/>
        <w:jc w:val="center"/>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lang w:val="pt-BR"/>
        </w:rPr>
      </w:pPr>
      <w:r>
        <w:rPr>
          <w:rFonts w:hint="default" w:ascii="Arial" w:hAnsi="Arial" w:cs="Arial"/>
          <w:sz w:val="24"/>
          <w:szCs w:val="24"/>
        </w:rPr>
        <w:t>Prof. ou Profa. Dr(a)./Me(a)</w:t>
      </w:r>
      <w:r>
        <w:rPr>
          <w:rFonts w:hint="default" w:ascii="Arial" w:hAnsi="Arial" w:cs="Arial"/>
          <w:sz w:val="24"/>
          <w:szCs w:val="24"/>
          <w:lang w:val="pt-BR"/>
        </w:rPr>
        <w:t xml:space="preserve"> xxxxxxxxxxxx</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Orientador(a)</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NOME DA INSTITUIÇÃO POR EXTENSO</w:t>
      </w:r>
    </w:p>
    <w:p>
      <w:pPr>
        <w:pStyle w:val="153"/>
        <w:spacing w:line="360" w:lineRule="auto"/>
        <w:ind w:left="0" w:leftChars="0" w:firstLine="0" w:firstLineChars="0"/>
        <w:jc w:val="center"/>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lang w:val="pt-BR"/>
        </w:rPr>
      </w:pPr>
      <w:r>
        <w:rPr>
          <w:rFonts w:hint="default" w:ascii="Arial" w:hAnsi="Arial" w:cs="Arial"/>
          <w:sz w:val="24"/>
          <w:szCs w:val="24"/>
        </w:rPr>
        <w:t>Prof. ou Profa. Dr(a)./ Me(a)</w:t>
      </w:r>
      <w:r>
        <w:rPr>
          <w:rFonts w:hint="default" w:ascii="Arial" w:hAnsi="Arial" w:cs="Arial"/>
          <w:sz w:val="24"/>
          <w:szCs w:val="24"/>
          <w:lang w:val="pt-BR"/>
        </w:rPr>
        <w:t xml:space="preserve"> xxxxxxxxxxxx</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Membro interno</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NOME DA INSTITUIÇÃO POR EXTENSO</w:t>
      </w:r>
    </w:p>
    <w:p>
      <w:pPr>
        <w:pStyle w:val="153"/>
        <w:spacing w:line="360" w:lineRule="auto"/>
        <w:ind w:left="0" w:leftChars="0" w:firstLine="0" w:firstLineChars="0"/>
        <w:jc w:val="center"/>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rPr>
      </w:pPr>
    </w:p>
    <w:p>
      <w:pPr>
        <w:pStyle w:val="153"/>
        <w:spacing w:line="360" w:lineRule="auto"/>
        <w:ind w:left="0" w:leftChars="0" w:firstLine="0" w:firstLineChars="0"/>
        <w:jc w:val="center"/>
        <w:rPr>
          <w:rFonts w:hint="default" w:ascii="Arial" w:hAnsi="Arial" w:cs="Arial"/>
          <w:sz w:val="24"/>
          <w:szCs w:val="24"/>
          <w:lang w:val="pt-BR"/>
        </w:rPr>
      </w:pPr>
      <w:r>
        <w:rPr>
          <w:rFonts w:hint="default" w:ascii="Arial" w:hAnsi="Arial" w:cs="Arial"/>
          <w:sz w:val="24"/>
          <w:szCs w:val="24"/>
        </w:rPr>
        <w:t>Prof. ou Profa.  Dr(a)./ Me(a)</w:t>
      </w:r>
      <w:r>
        <w:rPr>
          <w:rFonts w:hint="default" w:ascii="Arial" w:hAnsi="Arial" w:cs="Arial"/>
          <w:sz w:val="24"/>
          <w:szCs w:val="24"/>
          <w:lang w:val="pt-BR"/>
        </w:rPr>
        <w:t xml:space="preserve"> xxxxxxxxxxxx</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Membro externo</w:t>
      </w:r>
    </w:p>
    <w:p>
      <w:pPr>
        <w:pStyle w:val="153"/>
        <w:spacing w:line="360" w:lineRule="auto"/>
        <w:ind w:left="0" w:leftChars="0" w:firstLine="0" w:firstLineChars="0"/>
        <w:jc w:val="center"/>
        <w:rPr>
          <w:rFonts w:hint="default" w:ascii="Arial" w:hAnsi="Arial" w:cs="Arial"/>
          <w:sz w:val="24"/>
          <w:szCs w:val="24"/>
        </w:rPr>
      </w:pPr>
      <w:r>
        <w:rPr>
          <w:rFonts w:hint="default" w:ascii="Arial" w:hAnsi="Arial" w:cs="Arial"/>
          <w:sz w:val="24"/>
          <w:szCs w:val="24"/>
        </w:rPr>
        <w:t>NOME DA INSTITUIÇÃO POR EXTENSO</w:t>
      </w:r>
    </w:p>
    <w:p>
      <w:pPr>
        <w:pStyle w:val="153"/>
        <w:spacing w:line="360" w:lineRule="auto"/>
        <w:jc w:val="center"/>
        <w:rPr>
          <w:rFonts w:hint="default" w:ascii="Arial" w:hAnsi="Arial" w:cs="Arial"/>
          <w:sz w:val="24"/>
          <w:szCs w:val="24"/>
        </w:rPr>
      </w:pPr>
    </w:p>
    <w:p>
      <w:pPr>
        <w:pStyle w:val="153"/>
        <w:spacing w:line="360" w:lineRule="auto"/>
        <w:ind w:firstLine="0"/>
        <w:jc w:val="center"/>
        <w:rPr>
          <w:rFonts w:hint="default" w:ascii="Arial" w:hAnsi="Arial" w:cs="Arial"/>
          <w:color w:val="538135"/>
          <w:sz w:val="24"/>
          <w:szCs w:val="24"/>
        </w:rPr>
      </w:pPr>
    </w:p>
    <w:p>
      <w:pPr>
        <w:pStyle w:val="153"/>
        <w:spacing w:line="360" w:lineRule="auto"/>
        <w:ind w:firstLine="0"/>
        <w:jc w:val="center"/>
        <w:rPr>
          <w:rFonts w:hint="default" w:ascii="Arial" w:hAnsi="Arial" w:cs="Arial"/>
          <w:color w:val="538135"/>
          <w:sz w:val="24"/>
          <w:szCs w:val="24"/>
        </w:rPr>
      </w:pPr>
    </w:p>
    <w:p>
      <w:pPr>
        <w:pStyle w:val="153"/>
        <w:spacing w:line="360" w:lineRule="auto"/>
        <w:ind w:firstLine="0"/>
        <w:jc w:val="center"/>
        <w:rPr>
          <w:rFonts w:hint="default" w:ascii="Arial" w:hAnsi="Arial" w:cs="Arial"/>
          <w:color w:val="538135"/>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r>
        <w:rPr>
          <w:color w:val="FFFFFF" w:themeColor="background1"/>
          <w:sz w:val="24"/>
          <w14:textFill>
            <w14:solidFill>
              <w14:schemeClr w14:val="bg1"/>
            </w14:solidFill>
          </w14:textFill>
        </w:rPr>
        <mc:AlternateContent>
          <mc:Choice Requires="wps">
            <w:drawing>
              <wp:anchor distT="0" distB="0" distL="114300" distR="114300" simplePos="0" relativeHeight="251665408" behindDoc="0" locked="0" layoutInCell="1" allowOverlap="1">
                <wp:simplePos x="0" y="0"/>
                <wp:positionH relativeFrom="column">
                  <wp:posOffset>5137785</wp:posOffset>
                </wp:positionH>
                <wp:positionV relativeFrom="paragraph">
                  <wp:posOffset>-1019175</wp:posOffset>
                </wp:positionV>
                <wp:extent cx="209550" cy="266700"/>
                <wp:effectExtent l="6350" t="6350" r="12700" b="12700"/>
                <wp:wrapNone/>
                <wp:docPr id="16" name="Retângulo 16"/>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80.25pt;height:21pt;width:16.5pt;z-index:251665408;v-text-anchor:middle;mso-width-relative:page;mso-height-relative:page;" fillcolor="#FFFFFF [3212]" filled="t" stroked="t" coordsize="21600,21600" o:gfxdata="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CepLS2gAAAA0BAAAPAAAAAAAAAAEAIAAAACIAAABkcnMvZG93bnJl&#10;di54bWxQSwECFAAUAAAACACHTuJA1JbKZm0CAAAEBQAADgAAAAAAAAABACAAAAApAQAAZHJzL2Uy&#10;b0RvYy54bWxQSwUGAAAAAAYABgBZAQAACAY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firstLine="0"/>
        <w:jc w:val="center"/>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rPr>
      </w:pPr>
    </w:p>
    <w:p>
      <w:pPr>
        <w:pStyle w:val="153"/>
        <w:spacing w:line="360" w:lineRule="auto"/>
        <w:ind w:left="4536" w:firstLine="0"/>
        <w:rPr>
          <w:rFonts w:hint="default" w:ascii="Arial" w:hAnsi="Arial" w:cs="Arial"/>
          <w:sz w:val="24"/>
          <w:szCs w:val="24"/>
          <w:highlight w:val="none"/>
        </w:rPr>
      </w:pPr>
      <w:r>
        <w:rPr>
          <w:rFonts w:hint="default" w:ascii="Arial" w:hAnsi="Arial" w:cs="Arial"/>
          <w:sz w:val="24"/>
          <w:szCs w:val="24"/>
          <w:highlight w:val="none"/>
          <w:lang w:val="pt-BR"/>
        </w:rPr>
        <w:t xml:space="preserve"> </w:t>
      </w:r>
      <w:r>
        <w:rPr>
          <w:rFonts w:hint="default" w:ascii="Arial" w:hAnsi="Arial" w:eastAsia="SimSun" w:cs="Arial"/>
          <w:i w:val="0"/>
          <w:iCs w:val="0"/>
          <w:color w:val="000000"/>
          <w:sz w:val="24"/>
          <w:szCs w:val="24"/>
          <w:highlight w:val="none"/>
          <w:u w:val="none"/>
        </w:rPr>
        <w:t>A dedicatória é um item opcional onde o autor a utiliza para homenagear ou dedicar a sua produção para quem desejar. Ela deve ser inserida logo após a folha de aprovação.</w:t>
      </w:r>
    </w:p>
    <w:p>
      <w:pPr>
        <w:pStyle w:val="160"/>
        <w:pageBreakBefore/>
        <w:spacing w:line="360" w:lineRule="auto"/>
        <w:rPr>
          <w:rFonts w:hint="default" w:ascii="Arial" w:hAnsi="Arial" w:cs="Arial"/>
          <w:sz w:val="24"/>
          <w:szCs w:val="24"/>
        </w:rPr>
      </w:pPr>
      <w:r>
        <w:rPr>
          <w:rFonts w:hint="default" w:ascii="Arial" w:hAnsi="Arial" w:cs="Arial"/>
          <w:sz w:val="24"/>
          <w:szCs w:val="24"/>
        </w:rPr>
        <w:t>agradecimentos</w:t>
      </w:r>
      <w:r>
        <w:rPr>
          <w:color w:val="FFFFFF" w:themeColor="background1"/>
          <w:sz w:val="24"/>
          <w14:textFill>
            <w14:solidFill>
              <w14:schemeClr w14:val="bg1"/>
            </w14:solidFill>
          </w14:textFill>
        </w:rPr>
        <mc:AlternateContent>
          <mc:Choice Requires="wps">
            <w:drawing>
              <wp:anchor distT="0" distB="0" distL="114300" distR="114300" simplePos="0" relativeHeight="251666432" behindDoc="0" locked="0" layoutInCell="1" allowOverlap="1">
                <wp:simplePos x="0" y="0"/>
                <wp:positionH relativeFrom="column">
                  <wp:posOffset>5137785</wp:posOffset>
                </wp:positionH>
                <wp:positionV relativeFrom="paragraph">
                  <wp:posOffset>-494030</wp:posOffset>
                </wp:positionV>
                <wp:extent cx="209550" cy="266700"/>
                <wp:effectExtent l="6350" t="6350" r="12700" b="12700"/>
                <wp:wrapNone/>
                <wp:docPr id="17" name="Retângulo 17"/>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38.9pt;height:21pt;width:16.5pt;z-index:251666432;v-text-anchor:middle;mso-width-relative:page;mso-height-relative:page;" fillcolor="#FFFFFF [3212]" filled="t" stroked="t" coordsize="21600,21600" o:gfxdata="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b/LB9gAAAALAQAADwAAAAAAAAABACAAAAAiAAAAZHJzL2Rvd25yZXYu&#10;eG1sUEsBAhQAFAAAAAgAh07iQJ5znL9tAgAABAUAAA4AAAAAAAAAAQAgAAAAJwEAAGRycy9lMm9E&#10;b2MueG1sUEsFBgAAAAAGAAYAWQEAAAYGA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3"/>
        <w:spacing w:line="360" w:lineRule="auto"/>
        <w:rPr>
          <w:rFonts w:hint="default" w:ascii="Arial" w:hAnsi="Arial" w:cs="Arial"/>
          <w:color w:val="385623"/>
          <w:sz w:val="24"/>
          <w:szCs w:val="24"/>
        </w:rPr>
      </w:pPr>
    </w:p>
    <w:p>
      <w:pPr>
        <w:spacing w:line="360" w:lineRule="auto"/>
        <w:ind w:left="0" w:leftChars="0" w:firstLine="799" w:firstLineChars="333"/>
        <w:jc w:val="both"/>
        <w:rPr>
          <w:rFonts w:hint="default" w:ascii="Arial" w:hAnsi="Arial" w:cs="Arial"/>
          <w:sz w:val="24"/>
          <w:szCs w:val="24"/>
          <w:lang w:val="pt-BR"/>
        </w:rPr>
      </w:pPr>
      <w:r>
        <w:rPr>
          <w:rFonts w:hint="default" w:ascii="Arial" w:hAnsi="Arial" w:eastAsia="SimSun" w:cs="Arial"/>
          <w:i w:val="0"/>
          <w:iCs w:val="0"/>
          <w:color w:val="000000"/>
          <w:sz w:val="24"/>
          <w:szCs w:val="24"/>
          <w:u w:val="none"/>
        </w:rPr>
        <w:t>O item ‘Agradecimentos’ é um elemento opcional onde o autor agradece às pessoas que contribuíram de maneira relevante à elaboração do trabalho</w:t>
      </w:r>
      <w:r>
        <w:rPr>
          <w:rFonts w:hint="default" w:ascii="Arial" w:hAnsi="Arial" w:cs="Arial"/>
          <w:sz w:val="24"/>
          <w:szCs w:val="24"/>
          <w:lang w:val="pt-BR"/>
        </w:rPr>
        <w:t>.</w:t>
      </w:r>
    </w:p>
    <w:p>
      <w:pPr>
        <w:spacing w:line="360" w:lineRule="auto"/>
        <w:ind w:left="0" w:leftChars="0" w:firstLine="799" w:firstLineChars="333"/>
        <w:jc w:val="both"/>
        <w:rPr>
          <w:rFonts w:hint="default" w:ascii="Arial" w:hAnsi="Arial" w:cs="Arial"/>
          <w:sz w:val="24"/>
          <w:szCs w:val="24"/>
          <w:lang w:val="pt-BR"/>
        </w:rPr>
      </w:pPr>
      <w:r>
        <w:rPr>
          <w:rFonts w:hint="default" w:ascii="Arial" w:hAnsi="Arial" w:cs="Arial"/>
          <w:sz w:val="24"/>
          <w:szCs w:val="24"/>
          <w:lang w:val="pt-BR"/>
        </w:rPr>
        <w:t>Texto, texto, texto, texto, texto, texto, texto, texto, texto, texto, texto, texto, texto, texto, texto, texto,texto, texto, texto, texto, texto, texto, texto, texto, texto, texto, texto, texto, texto, texto.</w:t>
      </w:r>
    </w:p>
    <w:p>
      <w:pPr>
        <w:spacing w:line="360" w:lineRule="auto"/>
        <w:ind w:left="0" w:leftChars="0" w:firstLine="799" w:firstLineChars="333"/>
        <w:jc w:val="both"/>
        <w:rPr>
          <w:rFonts w:hint="default" w:ascii="Arial" w:hAnsi="Arial" w:cs="Arial"/>
          <w:sz w:val="24"/>
          <w:szCs w:val="24"/>
          <w:lang w:val="pt-BR"/>
        </w:rPr>
      </w:pPr>
      <w:r>
        <w:rPr>
          <w:rFonts w:hint="default" w:ascii="Arial" w:hAnsi="Arial" w:cs="Arial"/>
          <w:sz w:val="24"/>
          <w:szCs w:val="24"/>
          <w:lang w:val="pt-BR"/>
        </w:rPr>
        <w:t>Texto, texto, texto, texto, texto, texto, texto, texto, texto, texto, texto, texto, texto, texto, texto, texto,texto, texto, texto, texto, texto, texto, texto, texto, texto, texto, texto, texto, texto, texto.</w:t>
      </w:r>
    </w:p>
    <w:p>
      <w:pPr>
        <w:pStyle w:val="153"/>
        <w:spacing w:line="360" w:lineRule="auto"/>
        <w:rPr>
          <w:rFonts w:hint="default" w:ascii="Arial" w:hAnsi="Arial" w:cs="Arial"/>
          <w:sz w:val="24"/>
          <w:szCs w:val="24"/>
        </w:rPr>
      </w:pPr>
    </w:p>
    <w:p>
      <w:pPr>
        <w:pStyle w:val="161"/>
        <w:spacing w:line="360" w:lineRule="auto"/>
        <w:ind w:left="0" w:firstLine="851"/>
        <w:jc w:val="left"/>
        <w:rPr>
          <w:rFonts w:hint="default" w:ascii="Arial" w:hAnsi="Arial" w:cs="Arial"/>
          <w:sz w:val="24"/>
          <w:szCs w:val="24"/>
        </w:rPr>
      </w:pPr>
    </w:p>
    <w:p>
      <w:pPr>
        <w:pStyle w:val="161"/>
        <w:spacing w:line="360" w:lineRule="auto"/>
        <w:ind w:left="0" w:firstLine="851"/>
        <w:jc w:val="left"/>
        <w:rPr>
          <w:rFonts w:hint="default" w:ascii="Arial" w:hAnsi="Arial" w:cs="Arial"/>
          <w:sz w:val="24"/>
          <w:szCs w:val="24"/>
        </w:rPr>
      </w:pPr>
    </w:p>
    <w:p>
      <w:pPr>
        <w:spacing w:line="360" w:lineRule="auto"/>
        <w:rPr>
          <w:rFonts w:hint="default" w:ascii="Arial" w:hAnsi="Arial" w:cs="Arial"/>
          <w:sz w:val="24"/>
          <w:szCs w:val="24"/>
        </w:rPr>
      </w:pPr>
    </w:p>
    <w:p>
      <w:pPr>
        <w:pStyle w:val="153"/>
        <w:tabs>
          <w:tab w:val="left" w:pos="851"/>
        </w:tabs>
        <w:spacing w:line="360" w:lineRule="auto"/>
        <w:ind w:firstLine="0"/>
        <w:rPr>
          <w:rFonts w:hint="default" w:ascii="Arial" w:hAnsi="Arial" w:cs="Arial"/>
          <w:sz w:val="24"/>
          <w:szCs w:val="24"/>
        </w:rPr>
      </w:pPr>
    </w:p>
    <w:p>
      <w:pPr>
        <w:pStyle w:val="153"/>
        <w:spacing w:line="360" w:lineRule="auto"/>
        <w:rPr>
          <w:rFonts w:hint="default" w:ascii="Arial" w:hAnsi="Arial" w:cs="Arial"/>
          <w:sz w:val="24"/>
          <w:szCs w:val="24"/>
        </w:rPr>
      </w:pPr>
    </w:p>
    <w:p>
      <w:pPr>
        <w:pageBreakBefore/>
        <w:spacing w:after="200" w:line="360" w:lineRule="auto"/>
        <w:jc w:val="right"/>
        <w:rPr>
          <w:rFonts w:hint="default" w:ascii="Arial" w:hAnsi="Arial" w:cs="Arial"/>
          <w:sz w:val="24"/>
          <w:szCs w:val="24"/>
        </w:rPr>
      </w:pPr>
      <w:r>
        <w:rPr>
          <w:color w:val="FFFFFF" w:themeColor="background1"/>
          <w:sz w:val="24"/>
          <w14:textFill>
            <w14:solidFill>
              <w14:schemeClr w14:val="bg1"/>
            </w14:solidFill>
          </w14:textFill>
        </w:rPr>
        <mc:AlternateContent>
          <mc:Choice Requires="wps">
            <w:drawing>
              <wp:anchor distT="0" distB="0" distL="114300" distR="114300" simplePos="0" relativeHeight="251667456" behindDoc="0" locked="0" layoutInCell="1" allowOverlap="1">
                <wp:simplePos x="0" y="0"/>
                <wp:positionH relativeFrom="column">
                  <wp:posOffset>5137785</wp:posOffset>
                </wp:positionH>
                <wp:positionV relativeFrom="paragraph">
                  <wp:posOffset>-494030</wp:posOffset>
                </wp:positionV>
                <wp:extent cx="209550" cy="266700"/>
                <wp:effectExtent l="6350" t="6350" r="12700" b="12700"/>
                <wp:wrapNone/>
                <wp:docPr id="18" name="Retângulo 18"/>
                <wp:cNvGraphicFramePr/>
                <a:graphic xmlns:a="http://schemas.openxmlformats.org/drawingml/2006/main">
                  <a:graphicData uri="http://schemas.microsoft.com/office/word/2010/wordprocessingShape">
                    <wps:wsp>
                      <wps:cNvSpPr/>
                      <wps:spPr>
                        <a:xfrm>
                          <a:off x="0" y="0"/>
                          <a:ext cx="2095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5pt;margin-top:-38.9pt;height:21pt;width:16.5pt;z-index:251667456;v-text-anchor:middle;mso-width-relative:page;mso-height-relative:page;" fillcolor="#FFFFFF [3212]" filled="t" stroked="t" coordsize="21600,21600" o:gfxdata="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dv8sH2AAAAAsBAAAPAAAAAAAAAAEAIAAAACIAAABkcnMvZG93bnJldi54&#10;bWxQSwECFAAUAAAACACHTuJAvvatoGwCAAAEBQAADgAAAAAAAAABACAAAAAnAQAAZHJzL2Uyb0Rv&#10;Yy54bWxQSwUGAAAAAAYABgBZAQAABQYAAAAA&#10;">
                <v:fill on="t" focussize="0,0"/>
                <v:stroke weight="1pt" color="#FFFFFF [3212]" miterlimit="8" joinstyle="miter"/>
                <v:imagedata o:title=""/>
                <o:lock v:ext="edit" aspectratio="f"/>
                <v:textbox>
                  <w:txbxContent>
                    <w:p>
                      <w:pPr>
                        <w:jc w:val="center"/>
                        <w:rPr>
                          <w14:textOutline w14:w="9525">
                            <w14:solidFill>
                              <w14:schemeClr w14:val="bg1"/>
                            </w14:solidFill>
                            <w14:round/>
                          </w14:textOutline>
                        </w:rPr>
                      </w:pPr>
                    </w:p>
                  </w:txbxContent>
                </v:textbox>
              </v:rect>
            </w:pict>
          </mc:Fallback>
        </mc:AlternateContent>
      </w: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53"/>
        <w:spacing w:line="360" w:lineRule="auto"/>
        <w:jc w:val="right"/>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rPr>
          <w:rFonts w:hint="default" w:ascii="Arial" w:hAnsi="Arial" w:cs="Arial"/>
          <w:sz w:val="24"/>
          <w:szCs w:val="24"/>
        </w:rPr>
      </w:pPr>
    </w:p>
    <w:p>
      <w:pPr>
        <w:pStyle w:val="161"/>
        <w:spacing w:line="360" w:lineRule="auto"/>
        <w:ind w:left="0" w:leftChars="0" w:hanging="5" w:firstLineChars="0"/>
        <w:jc w:val="center"/>
        <w:rPr>
          <w:rFonts w:hint="default" w:ascii="Arial" w:hAnsi="Arial" w:cs="Arial"/>
          <w:sz w:val="24"/>
          <w:szCs w:val="24"/>
        </w:rPr>
      </w:pPr>
      <w:r>
        <w:rPr>
          <w:rFonts w:hint="default" w:ascii="Arial" w:hAnsi="Arial" w:cs="Arial"/>
          <w:sz w:val="24"/>
          <w:szCs w:val="24"/>
        </w:rPr>
        <w:t>A epígrafe</w:t>
      </w:r>
      <w:r>
        <w:rPr>
          <w:rFonts w:hint="default" w:ascii="Arial" w:hAnsi="Arial" w:cs="Arial"/>
          <w:sz w:val="24"/>
          <w:szCs w:val="24"/>
          <w:lang w:val="pt-BR"/>
        </w:rPr>
        <w:t xml:space="preserve"> é um elemento opcional de texto pequeno, </w:t>
      </w:r>
      <w:r>
        <w:rPr>
          <w:rFonts w:hint="default" w:ascii="Arial" w:hAnsi="Arial" w:eastAsia="SimSun" w:cs="Arial"/>
          <w:i w:val="0"/>
          <w:iCs w:val="0"/>
          <w:caps w:val="0"/>
          <w:color w:val="202124"/>
          <w:spacing w:val="0"/>
          <w:sz w:val="24"/>
          <w:szCs w:val="24"/>
          <w:shd w:val="clear" w:color="auto" w:fill="FFFFFF"/>
        </w:rPr>
        <w:t>escrito em prosa ou em verso, em que são colocadas citações ou pensamentos que fazem sentido para o</w:t>
      </w:r>
      <w:r>
        <w:rPr>
          <w:rFonts w:hint="default" w:ascii="Arial" w:hAnsi="Arial" w:eastAsia="SimSun" w:cs="Arial"/>
          <w:i w:val="0"/>
          <w:iCs w:val="0"/>
          <w:caps w:val="0"/>
          <w:color w:val="202124"/>
          <w:spacing w:val="0"/>
          <w:sz w:val="24"/>
          <w:szCs w:val="24"/>
          <w:shd w:val="clear" w:color="auto" w:fill="FFFFFF"/>
          <w:lang w:val="pt-BR"/>
        </w:rPr>
        <w:t xml:space="preserve"> contexto do</w:t>
      </w:r>
      <w:r>
        <w:rPr>
          <w:rFonts w:hint="default" w:ascii="Arial" w:hAnsi="Arial" w:eastAsia="SimSun" w:cs="Arial"/>
          <w:i w:val="0"/>
          <w:iCs w:val="0"/>
          <w:caps w:val="0"/>
          <w:color w:val="202124"/>
          <w:spacing w:val="0"/>
          <w:sz w:val="24"/>
          <w:szCs w:val="24"/>
          <w:shd w:val="clear" w:color="auto" w:fill="FFFFFF"/>
        </w:rPr>
        <w:t xml:space="preserve"> trabalho</w:t>
      </w:r>
      <w:r>
        <w:rPr>
          <w:rFonts w:hint="default" w:ascii="Arial" w:hAnsi="Arial" w:cs="Arial"/>
          <w:sz w:val="24"/>
          <w:szCs w:val="24"/>
        </w:rPr>
        <w:t>.</w:t>
      </w:r>
    </w:p>
    <w:p>
      <w:pPr>
        <w:keepNext w:val="0"/>
        <w:keepLines w:val="0"/>
        <w:pageBreakBefore w:val="0"/>
        <w:widowControl/>
        <w:kinsoku/>
        <w:overflowPunct/>
        <w:topLinePunct w:val="0"/>
        <w:autoSpaceDE/>
        <w:autoSpaceDN/>
        <w:bidi w:val="0"/>
        <w:adjustRightInd/>
        <w:snapToGrid/>
        <w:spacing w:beforeAutospacing="0" w:line="360" w:lineRule="auto"/>
        <w:jc w:val="right"/>
        <w:textAlignment w:val="auto"/>
        <w:rPr>
          <w:rFonts w:hint="default" w:ascii="Arial" w:hAnsi="Arial" w:cs="Arial"/>
          <w:sz w:val="24"/>
          <w:szCs w:val="24"/>
        </w:rPr>
      </w:pPr>
    </w:p>
    <w:p>
      <w:pPr>
        <w:keepNext w:val="0"/>
        <w:keepLines w:val="0"/>
        <w:pageBreakBefore w:val="0"/>
        <w:widowControl/>
        <w:kinsoku/>
        <w:overflowPunct/>
        <w:topLinePunct w:val="0"/>
        <w:autoSpaceDE/>
        <w:autoSpaceDN/>
        <w:bidi w:val="0"/>
        <w:adjustRightInd/>
        <w:snapToGrid/>
        <w:spacing w:beforeAutospacing="0" w:line="360" w:lineRule="auto"/>
        <w:jc w:val="right"/>
        <w:textAlignment w:val="auto"/>
        <w:rPr>
          <w:rFonts w:hint="default" w:ascii="Arial" w:hAnsi="Arial" w:cs="Arial"/>
          <w:b/>
          <w:bCs/>
          <w:sz w:val="24"/>
          <w:szCs w:val="24"/>
          <w:lang w:val="pt-BR"/>
        </w:rPr>
      </w:pPr>
      <w:r>
        <w:rPr>
          <w:rFonts w:hint="default" w:ascii="Arial" w:hAnsi="Arial" w:cs="Arial"/>
          <w:sz w:val="24"/>
          <w:szCs w:val="24"/>
        </w:rPr>
        <w:t>Autor</w:t>
      </w: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sectPr>
          <w:footerReference r:id="rId6" w:type="default"/>
          <w:pgSz w:w="11906" w:h="16838"/>
          <w:pgMar w:top="1440" w:right="1800" w:bottom="1440" w:left="1800" w:header="720" w:footer="720" w:gutter="0"/>
          <w:pgNumType w:fmt="decimal"/>
          <w:cols w:space="0" w:num="1"/>
          <w:rtlGutter w:val="0"/>
          <w:docGrid w:linePitch="360" w:charSpace="0"/>
        </w:sectPr>
      </w:pPr>
    </w:p>
    <w:p>
      <w:pPr>
        <w:keepNext w:val="0"/>
        <w:keepLines w:val="0"/>
        <w:pageBreakBefore w:val="0"/>
        <w:widowControl/>
        <w:kinsoku/>
        <w:overflowPunct/>
        <w:topLinePunct w:val="0"/>
        <w:autoSpaceDE/>
        <w:autoSpaceDN/>
        <w:bidi w:val="0"/>
        <w:adjustRightInd/>
        <w:snapToGrid/>
        <w:spacing w:beforeAutospacing="0" w:line="36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TÍTULO: SUBTÍTULO</w:t>
      </w:r>
    </w:p>
    <w:p>
      <w:pPr>
        <w:keepNext w:val="0"/>
        <w:keepLines w:val="0"/>
        <w:pageBreakBefore w:val="0"/>
        <w:widowControl/>
        <w:kinsoku/>
        <w:overflowPunct/>
        <w:topLinePunct w:val="0"/>
        <w:autoSpaceDE/>
        <w:autoSpaceDN/>
        <w:bidi w:val="0"/>
        <w:adjustRightInd/>
        <w:snapToGrid/>
        <w:spacing w:beforeAutospacing="0" w:line="24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TÍTULO EM LÍNGUA ESTRANGEIRA: SUBTÍTULO</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sz w:val="24"/>
          <w:szCs w:val="24"/>
          <w:lang w:val="pt-BR"/>
        </w:rPr>
      </w:pPr>
    </w:p>
    <w:p>
      <w:pPr>
        <w:keepNext w:val="0"/>
        <w:keepLines w:val="0"/>
        <w:pageBreakBefore w:val="0"/>
        <w:widowControl/>
        <w:kinsoku/>
        <w:wordWrap w:val="0"/>
        <w:overflowPunct/>
        <w:topLinePunct w:val="0"/>
        <w:autoSpaceDE/>
        <w:autoSpaceDN/>
        <w:bidi w:val="0"/>
        <w:adjustRightInd/>
        <w:snapToGrid/>
        <w:spacing w:beforeAutospacing="0" w:line="240" w:lineRule="auto"/>
        <w:jc w:val="right"/>
        <w:textAlignment w:val="auto"/>
        <w:rPr>
          <w:rFonts w:hint="default" w:ascii="Arial" w:hAnsi="Arial" w:cs="Arial"/>
          <w:sz w:val="24"/>
          <w:szCs w:val="24"/>
          <w:lang w:val="pt-BR"/>
        </w:rPr>
      </w:pPr>
      <w:r>
        <w:rPr>
          <w:rFonts w:hint="default" w:ascii="Arial" w:hAnsi="Arial" w:cs="Arial"/>
          <w:sz w:val="24"/>
          <w:szCs w:val="24"/>
          <w:lang w:val="pt-BR"/>
        </w:rPr>
        <w:t>Nome completo do autor</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RESUMO</w:t>
      </w:r>
    </w:p>
    <w:p>
      <w:pPr>
        <w:keepNext w:val="0"/>
        <w:keepLines w:val="0"/>
        <w:pageBreakBefore w:val="0"/>
        <w:widowControl/>
        <w:kinsoku/>
        <w:overflowPunct/>
        <w:topLinePunct w:val="0"/>
        <w:autoSpaceDE/>
        <w:autoSpaceDN/>
        <w:bidi w:val="0"/>
        <w:adjustRightInd/>
        <w:snapToGrid/>
        <w:spacing w:beforeAutospacing="0" w:line="240" w:lineRule="auto"/>
        <w:jc w:val="both"/>
        <w:textAlignment w:val="auto"/>
        <w:rPr>
          <w:rFonts w:hint="default" w:ascii="Arial" w:hAnsi="Arial" w:cs="Arial"/>
          <w:b/>
          <w:bCs/>
          <w:sz w:val="24"/>
          <w:szCs w:val="24"/>
          <w:lang w:val="pt-BR"/>
        </w:rPr>
      </w:pPr>
    </w:p>
    <w:p>
      <w:pPr>
        <w:pStyle w:val="15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Arial" w:hAnsi="Arial" w:cs="Arial"/>
          <w:b w:val="0"/>
          <w:bCs w:val="0"/>
          <w:sz w:val="24"/>
          <w:szCs w:val="24"/>
          <w:lang w:val="pt-BR"/>
        </w:rPr>
      </w:pPr>
      <w:r>
        <w:rPr>
          <w:rFonts w:hint="default" w:ascii="Arial" w:hAnsi="Arial" w:cs="Arial"/>
          <w:b w:val="0"/>
          <w:bCs w:val="0"/>
          <w:sz w:val="24"/>
          <w:szCs w:val="24"/>
          <w:lang w:val="pt-BR"/>
        </w:rPr>
        <w:t>Texto, texto, texto, texto, texto, texto, texto, texto, texto, texto, texto, texto texto, texto, texto, texto, texto, texto, texto, texto.Texto, texto, texto, texto, texto, texto, texto, texto, texto, texto, texto, texto texto, texto, texto, texto, texto, texto, texto, texto.Texto, texto, texto, texto, texto, texto, texto, texto, texto, texto, texto, texto texto, texto, texto, texto, texto, texto, texto, texto.</w:t>
      </w:r>
    </w:p>
    <w:p>
      <w:pPr>
        <w:keepNext w:val="0"/>
        <w:keepLines w:val="0"/>
        <w:pageBreakBefore w:val="0"/>
        <w:widowControl/>
        <w:kinsoku/>
        <w:overflowPunct/>
        <w:topLinePunct w:val="0"/>
        <w:autoSpaceDE/>
        <w:autoSpaceDN/>
        <w:bidi w:val="0"/>
        <w:adjustRightInd/>
        <w:snapToGrid/>
        <w:spacing w:beforeAutospacing="0" w:line="240" w:lineRule="auto"/>
        <w:jc w:val="both"/>
        <w:textAlignment w:val="auto"/>
        <w:rPr>
          <w:rFonts w:hint="default" w:ascii="Arial" w:hAnsi="Arial" w:cs="Arial"/>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sz w:val="24"/>
          <w:szCs w:val="24"/>
          <w:lang w:val="pt-BR"/>
        </w:rPr>
      </w:pPr>
      <w:r>
        <w:rPr>
          <w:rFonts w:hint="default" w:ascii="Arial" w:hAnsi="Arial" w:cs="Arial"/>
          <w:b/>
          <w:bCs/>
          <w:sz w:val="24"/>
          <w:szCs w:val="24"/>
          <w:lang w:val="pt-BR"/>
        </w:rPr>
        <w:t xml:space="preserve">Palavras-chave: </w:t>
      </w:r>
      <w:r>
        <w:rPr>
          <w:rFonts w:hint="default" w:ascii="Arial" w:hAnsi="Arial" w:cs="Arial"/>
          <w:sz w:val="24"/>
          <w:szCs w:val="24"/>
          <w:lang w:val="pt-BR"/>
        </w:rPr>
        <w:t>Palavra; palavra; palavra. (variação de 3-5 palavras)</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jc w:val="center"/>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jc w:val="center"/>
        <w:textAlignment w:val="auto"/>
        <w:rPr>
          <w:rFonts w:hint="default" w:ascii="Arial" w:hAnsi="Arial" w:cs="Arial"/>
          <w:b/>
          <w:bCs/>
          <w:sz w:val="24"/>
          <w:szCs w:val="24"/>
          <w:lang w:val="pt-BR"/>
        </w:rPr>
      </w:pPr>
      <w:r>
        <w:rPr>
          <w:rFonts w:hint="default" w:ascii="Arial" w:hAnsi="Arial" w:cs="Arial"/>
          <w:b/>
          <w:bCs/>
          <w:sz w:val="24"/>
          <w:szCs w:val="24"/>
          <w:lang w:val="pt-BR"/>
        </w:rPr>
        <w:t>RESUMO EM LÍNGUA ESTRANGEIRA</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jc w:val="both"/>
        <w:textAlignment w:val="auto"/>
        <w:rPr>
          <w:rFonts w:hint="default" w:ascii="Arial" w:hAnsi="Arial" w:cs="Arial"/>
          <w:b/>
          <w:bCs/>
          <w:sz w:val="24"/>
          <w:szCs w:val="24"/>
          <w:lang w:val="pt-BR"/>
        </w:rPr>
      </w:pPr>
      <w:r>
        <w:rPr>
          <w:rFonts w:hint="default" w:ascii="Arial" w:hAnsi="Arial" w:cs="Arial"/>
          <w:b w:val="0"/>
          <w:bCs w:val="0"/>
          <w:sz w:val="24"/>
          <w:szCs w:val="24"/>
          <w:lang w:val="pt-BR"/>
        </w:rPr>
        <w:t>T</w:t>
      </w:r>
      <w:r>
        <w:rPr>
          <w:rFonts w:hint="default" w:ascii="Arial" w:hAnsi="Arial" w:cs="Arial"/>
          <w:sz w:val="24"/>
          <w:szCs w:val="24"/>
          <w:lang w:val="pt-BR"/>
        </w:rPr>
        <w:t>exto, texto, texto, texto, texto, texto, texto, texto, texto, texto, texto, texto, texto, texto, texto, texto,texto, texto, texto, texto, texto, texto, texto, texto, texto, texto, texto, texto, texto, texto.</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sz w:val="24"/>
          <w:szCs w:val="24"/>
          <w:lang w:val="pt-BR"/>
        </w:rPr>
      </w:pPr>
      <w:r>
        <w:rPr>
          <w:rFonts w:hint="default" w:ascii="Arial" w:hAnsi="Arial" w:cs="Arial"/>
          <w:b w:val="0"/>
          <w:bCs w:val="0"/>
          <w:sz w:val="24"/>
          <w:szCs w:val="24"/>
          <w:lang w:val="pt-BR"/>
        </w:rPr>
        <w:t>Keywords:</w:t>
      </w:r>
      <w:r>
        <w:rPr>
          <w:rFonts w:hint="default" w:ascii="Arial" w:hAnsi="Arial" w:cs="Arial"/>
          <w:b/>
          <w:bCs/>
          <w:sz w:val="24"/>
          <w:szCs w:val="24"/>
          <w:lang w:val="pt-BR"/>
        </w:rPr>
        <w:t xml:space="preserve"> </w:t>
      </w:r>
      <w:r>
        <w:rPr>
          <w:rFonts w:hint="default" w:ascii="Arial" w:hAnsi="Arial" w:cs="Arial"/>
          <w:sz w:val="24"/>
          <w:szCs w:val="24"/>
          <w:lang w:val="pt-BR"/>
        </w:rPr>
        <w:t>Keyword; keyword; keyword. (variação de 3-5 palavras)</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r>
        <w:rPr>
          <w:rFonts w:hint="default" w:ascii="Arial" w:hAnsi="Arial" w:cs="Arial"/>
          <w:b/>
          <w:bCs/>
          <w:sz w:val="24"/>
          <w:szCs w:val="24"/>
          <w:lang w:val="pt-BR"/>
        </w:rPr>
        <w:t>1 TÍTULO DA SEÇÃO</w:t>
      </w: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firstLine="800" w:firstLineChars="0"/>
        <w:jc w:val="both"/>
        <w:textAlignment w:val="auto"/>
        <w:rPr>
          <w:rFonts w:hint="default" w:ascii="Arial" w:hAnsi="Arial" w:cs="Arial"/>
          <w:sz w:val="24"/>
          <w:szCs w:val="24"/>
          <w:shd w:val="clear" w:fill="FFFFFF"/>
          <w:lang w:val="pt-BR"/>
        </w:rPr>
      </w:pP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firstLine="800" w:firstLineChars="0"/>
        <w:jc w:val="both"/>
        <w:textAlignment w:val="auto"/>
        <w:rPr>
          <w:rFonts w:hint="default" w:ascii="Arial" w:hAnsi="Arial" w:cs="Arial"/>
          <w:sz w:val="24"/>
          <w:szCs w:val="24"/>
        </w:rPr>
      </w:pPr>
      <w:r>
        <w:rPr>
          <w:rFonts w:hint="default" w:ascii="Arial" w:hAnsi="Arial" w:cs="Arial"/>
          <w:sz w:val="24"/>
          <w:szCs w:val="24"/>
          <w:shd w:val="clear" w:fill="FFFFFF"/>
          <w:lang w:val="pt-BR"/>
        </w:rPr>
        <w:t>O t</w:t>
      </w:r>
      <w:r>
        <w:rPr>
          <w:rFonts w:hint="default" w:ascii="Arial" w:hAnsi="Arial" w:cs="Arial"/>
          <w:color w:val="000000"/>
          <w:sz w:val="24"/>
          <w:szCs w:val="24"/>
          <w:shd w:val="clear" w:fill="FFFFFF"/>
          <w:lang w:val="pt-BR"/>
        </w:rPr>
        <w:t xml:space="preserve">exto deve ser digitado na fonte Arial com tamanho 12, espaçamento simples e o recuo do parágrafo é de 1,5 cm. Ao abrir a seção primária, coloque apenas um espaço entre linhas </w:t>
      </w:r>
      <w:r>
        <w:rPr>
          <w:rFonts w:hint="default" w:ascii="Arial" w:hAnsi="Arial" w:cs="Arial"/>
          <w:sz w:val="24"/>
          <w:szCs w:val="24"/>
          <w:shd w:val="clear" w:fill="FFFFFF"/>
          <w:lang w:val="pt-BR"/>
        </w:rPr>
        <w:t xml:space="preserve">simples </w:t>
      </w:r>
      <w:r>
        <w:rPr>
          <w:rFonts w:hint="default" w:ascii="Arial" w:hAnsi="Arial" w:cs="Arial"/>
          <w:color w:val="000000"/>
          <w:sz w:val="24"/>
          <w:szCs w:val="24"/>
          <w:shd w:val="clear" w:fill="FFFFFF"/>
          <w:lang w:val="pt-BR"/>
        </w:rPr>
        <w:t xml:space="preserve">antes de começar o texto. Para as demais seções (secundárias, terciárias e/ou quaternárias) deve-se colocar um espaço entre linhas </w:t>
      </w:r>
      <w:r>
        <w:rPr>
          <w:rFonts w:hint="default" w:ascii="Arial" w:hAnsi="Arial" w:cs="Arial"/>
          <w:sz w:val="24"/>
          <w:szCs w:val="24"/>
          <w:shd w:val="clear" w:fill="FFFFFF"/>
          <w:lang w:val="pt-BR"/>
        </w:rPr>
        <w:t>simples</w:t>
      </w:r>
      <w:r>
        <w:rPr>
          <w:rFonts w:hint="default" w:ascii="Arial" w:hAnsi="Arial" w:cs="Arial"/>
          <w:color w:val="000000"/>
          <w:sz w:val="24"/>
          <w:szCs w:val="24"/>
          <w:shd w:val="clear" w:fill="FFFFFF"/>
          <w:lang w:val="pt-BR"/>
        </w:rPr>
        <w:t xml:space="preserve"> antes e depois de cada seção. Não utilizar o espaçamento de parágrafo para os títulos das seções e subseções.</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firstLine="799" w:firstLineChars="333"/>
        <w:jc w:val="both"/>
        <w:textAlignment w:val="auto"/>
        <w:rPr>
          <w:rFonts w:hint="default" w:ascii="Arial" w:hAnsi="Arial" w:cs="Arial"/>
          <w:sz w:val="24"/>
          <w:szCs w:val="24"/>
          <w:lang w:val="pt-BR"/>
        </w:rPr>
      </w:pPr>
      <w:r>
        <w:rPr>
          <w:rFonts w:hint="default" w:ascii="Arial" w:hAnsi="Arial" w:cs="Arial"/>
          <w:sz w:val="24"/>
          <w:szCs w:val="24"/>
          <w:lang w:val="pt-BR"/>
        </w:rPr>
        <w:t>Texto, texto, texto, texto, texto, texto, texto, texto, texto, texto, texto, texto, texto, texto, texto, texto,texto, texto, texto, texto, texto, texto, texto, texto, texto, texto, texto, texto, texto, texto.</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b/>
          <w:bCs/>
          <w:sz w:val="24"/>
          <w:szCs w:val="24"/>
          <w:lang w:val="pt-BR"/>
        </w:rPr>
      </w:pPr>
      <w:r>
        <w:rPr>
          <w:rFonts w:hint="default" w:ascii="Arial" w:hAnsi="Arial" w:cs="Arial"/>
          <w:b/>
          <w:bCs/>
          <w:sz w:val="24"/>
          <w:szCs w:val="24"/>
          <w:lang w:val="pt-BR"/>
        </w:rPr>
        <w:t>2 TÍTULO DA SEÇÃO</w:t>
      </w: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firstLine="799" w:firstLineChars="0"/>
        <w:jc w:val="both"/>
        <w:textAlignment w:val="auto"/>
        <w:rPr>
          <w:rFonts w:hint="default" w:ascii="Arial" w:hAnsi="Arial" w:cs="Arial"/>
          <w:color w:val="000000"/>
          <w:sz w:val="24"/>
          <w:szCs w:val="24"/>
          <w:lang w:val="pt-BR"/>
        </w:rPr>
      </w:pP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firstLine="799" w:firstLineChars="0"/>
        <w:jc w:val="both"/>
        <w:textAlignment w:val="auto"/>
        <w:rPr>
          <w:rFonts w:hint="default" w:ascii="Arial" w:hAnsi="Arial" w:cs="Arial"/>
          <w:color w:val="000000"/>
          <w:sz w:val="24"/>
          <w:szCs w:val="24"/>
          <w:lang w:val="pt-BR"/>
        </w:rPr>
      </w:pPr>
      <w:r>
        <w:rPr>
          <w:rFonts w:hint="default" w:ascii="Arial" w:hAnsi="Arial" w:cs="Arial"/>
          <w:color w:val="000000"/>
          <w:sz w:val="24"/>
          <w:szCs w:val="24"/>
          <w:lang w:val="pt-BR"/>
        </w:rPr>
        <w:t xml:space="preserve">Segundo a NBR 10520 da ABNT (2002) “As citações diretas, no texto, de até três linhas, devem estar contidas entre aspas duplas”. </w:t>
      </w:r>
    </w:p>
    <w:p>
      <w:pPr>
        <w:pStyle w:val="48"/>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leftChars="0" w:firstLine="799" w:firstLineChars="0"/>
        <w:jc w:val="both"/>
        <w:textAlignment w:val="auto"/>
        <w:rPr>
          <w:rFonts w:hint="default" w:ascii="Arial" w:hAnsi="Arial" w:cs="Arial"/>
          <w:b w:val="0"/>
          <w:bCs w:val="0"/>
          <w:color w:val="auto"/>
          <w:sz w:val="24"/>
          <w:szCs w:val="24"/>
          <w:lang w:val="pt-BR"/>
        </w:rPr>
      </w:pPr>
      <w:r>
        <w:rPr>
          <w:rFonts w:hint="default" w:ascii="Arial" w:hAnsi="Arial" w:cs="Arial"/>
          <w:b w:val="0"/>
          <w:bCs w:val="0"/>
          <w:color w:val="auto"/>
          <w:sz w:val="24"/>
          <w:szCs w:val="24"/>
          <w:lang w:val="pt-BR"/>
        </w:rPr>
        <w:t>Para citações diretas com mais de 3 linhas utilizar fonte tamanho 11, espaçamento simples entre linhas e recuo total do texto de 4 cm e justificado, conforme figura abaixo:</w:t>
      </w:r>
    </w:p>
    <w:p>
      <w:pPr>
        <w:pStyle w:val="153"/>
        <w:spacing w:line="240" w:lineRule="auto"/>
        <w:ind w:firstLine="0"/>
        <w:rPr>
          <w:rFonts w:hint="default" w:ascii="Arial" w:hAnsi="Arial" w:cs="Arial"/>
          <w:color w:val="auto"/>
        </w:rPr>
      </w:pPr>
    </w:p>
    <w:p>
      <w:pPr>
        <w:pStyle w:val="153"/>
        <w:spacing w:line="240" w:lineRule="auto"/>
        <w:ind w:left="2268" w:firstLine="0"/>
        <w:rPr>
          <w:rFonts w:hint="default" w:ascii="Arial" w:hAnsi="Arial" w:cs="Arial"/>
          <w:color w:val="auto"/>
          <w:sz w:val="22"/>
        </w:rPr>
        <w:sectPr>
          <w:footerReference r:id="rId7" w:type="default"/>
          <w:pgSz w:w="11906" w:h="16838"/>
          <w:pgMar w:top="1440" w:right="1800" w:bottom="1440" w:left="1800" w:header="720" w:footer="720" w:gutter="0"/>
          <w:pgNumType w:fmt="decimal"/>
          <w:cols w:space="0" w:num="1"/>
          <w:rtlGutter w:val="0"/>
          <w:docGrid w:linePitch="360" w:charSpace="0"/>
        </w:sectPr>
      </w:pPr>
      <w:r>
        <w:rPr>
          <w:rFonts w:hint="default" w:ascii="Arial" w:hAnsi="Arial" w:cs="Arial"/>
          <w:color w:val="auto"/>
          <w:sz w:val="22"/>
        </w:rPr>
        <w:t>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w:t>
      </w:r>
    </w:p>
    <w:p>
      <w:pPr>
        <w:pStyle w:val="153"/>
        <w:spacing w:line="240" w:lineRule="auto"/>
        <w:ind w:left="2268" w:firstLine="0"/>
        <w:rPr>
          <w:rFonts w:hint="default" w:ascii="Arial" w:hAnsi="Arial" w:cs="Arial"/>
          <w:color w:val="auto"/>
        </w:rPr>
      </w:pPr>
      <w:r>
        <w:rPr>
          <w:rFonts w:hint="default" w:ascii="Arial" w:hAnsi="Arial" w:cs="Arial"/>
          <w:color w:val="auto"/>
          <w:sz w:val="22"/>
        </w:rPr>
        <w:t>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w:t>
      </w:r>
      <w:r>
        <w:rPr>
          <w:rFonts w:hint="default" w:ascii="Arial" w:hAnsi="Arial" w:cs="Arial"/>
          <w:color w:val="auto"/>
          <w:sz w:val="22"/>
          <w:lang w:val="pt-BR"/>
        </w:rPr>
        <w:t>,</w:t>
      </w:r>
      <w:r>
        <w:rPr>
          <w:rFonts w:hint="default" w:ascii="Arial" w:hAnsi="Arial" w:cs="Arial"/>
          <w:color w:val="auto"/>
          <w:sz w:val="22"/>
        </w:rPr>
        <w:t>o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w:t>
      </w:r>
      <w:r>
        <w:rPr>
          <w:rFonts w:hint="default" w:ascii="Arial" w:hAnsi="Arial" w:cs="Arial"/>
          <w:color w:val="auto"/>
          <w:sz w:val="22"/>
          <w:lang w:val="pt-BR"/>
        </w:rPr>
        <w:t>,</w:t>
      </w:r>
      <w:r>
        <w:rPr>
          <w:rFonts w:hint="default" w:ascii="Arial" w:hAnsi="Arial" w:cs="Arial"/>
          <w:color w:val="auto"/>
          <w:sz w:val="22"/>
        </w:rPr>
        <w:t xml:space="preserve"> citação (AUTORIA, ano, página).</w:t>
      </w:r>
    </w:p>
    <w:p>
      <w:pPr>
        <w:pStyle w:val="153"/>
        <w:spacing w:line="240" w:lineRule="auto"/>
        <w:ind w:firstLine="0"/>
        <w:rPr>
          <w:rFonts w:hint="default" w:ascii="Arial" w:hAnsi="Arial" w:cs="Arial"/>
          <w:color w:val="auto"/>
          <w:sz w:val="24"/>
          <w:szCs w:val="24"/>
        </w:rPr>
      </w:pPr>
    </w:p>
    <w:p>
      <w:pPr>
        <w:pStyle w:val="153"/>
        <w:spacing w:line="240" w:lineRule="auto"/>
        <w:ind w:left="0" w:leftChars="0" w:firstLine="799" w:firstLineChars="333"/>
        <w:jc w:val="both"/>
        <w:rPr>
          <w:rFonts w:hint="default" w:ascii="Arial" w:hAnsi="Arial" w:cs="Arial"/>
          <w:color w:val="auto"/>
          <w:sz w:val="24"/>
          <w:szCs w:val="24"/>
          <w:lang w:val="pt-BR"/>
        </w:rPr>
      </w:pPr>
      <w:r>
        <w:rPr>
          <w:rFonts w:hint="default" w:ascii="Arial" w:hAnsi="Arial" w:cs="Arial"/>
          <w:color w:val="auto"/>
          <w:sz w:val="24"/>
          <w:szCs w:val="24"/>
          <w:lang w:val="pt-BR"/>
        </w:rPr>
        <w:t xml:space="preserve">Para o caso da citação direta longa (com mais de 3 linhas) tenha sido retirada </w:t>
      </w:r>
      <w:r>
        <w:rPr>
          <w:rFonts w:hint="default" w:ascii="Arial" w:hAnsi="Arial" w:cs="Arial"/>
          <w:color w:val="auto"/>
          <w:sz w:val="24"/>
          <w:szCs w:val="24"/>
        </w:rPr>
        <w:t>de um documento eletrônico que não possua paginação, colocar uma nota de rodapé justificando a ausência do número da página</w:t>
      </w:r>
      <w:r>
        <w:rPr>
          <w:rFonts w:hint="default" w:ascii="Arial" w:hAnsi="Arial" w:cs="Arial"/>
          <w:color w:val="auto"/>
          <w:sz w:val="24"/>
          <w:szCs w:val="24"/>
          <w:lang w:val="pt-BR"/>
        </w:rPr>
        <w:t xml:space="preserve"> conforme exemplo</w:t>
      </w:r>
      <w:r>
        <w:rPr>
          <w:rFonts w:hint="default" w:ascii="Arial" w:hAnsi="Arial" w:cs="Arial"/>
          <w:color w:val="auto"/>
          <w:sz w:val="24"/>
          <w:szCs w:val="24"/>
        </w:rPr>
        <w:t xml:space="preserve"> (AUTOR, ano)</w:t>
      </w:r>
      <w:r>
        <w:rPr>
          <w:rStyle w:val="154"/>
          <w:rFonts w:hint="default" w:ascii="Arial" w:hAnsi="Arial" w:cs="Arial"/>
          <w:color w:val="auto"/>
          <w:sz w:val="24"/>
          <w:szCs w:val="24"/>
        </w:rPr>
        <w:footnoteReference w:id="0"/>
      </w:r>
      <w:r>
        <w:rPr>
          <w:rStyle w:val="154"/>
          <w:rFonts w:hint="default" w:ascii="Arial" w:hAnsi="Arial" w:cs="Arial"/>
          <w:color w:val="auto"/>
          <w:sz w:val="24"/>
          <w:szCs w:val="24"/>
          <w:vertAlign w:val="subscript"/>
        </w:rPr>
        <w:t>.</w:t>
      </w:r>
    </w:p>
    <w:p>
      <w:pPr>
        <w:pStyle w:val="153"/>
        <w:spacing w:line="240" w:lineRule="auto"/>
        <w:ind w:left="0" w:leftChars="0" w:firstLine="799" w:firstLineChars="333"/>
        <w:jc w:val="both"/>
        <w:rPr>
          <w:rFonts w:hint="default" w:ascii="Arial" w:hAnsi="Arial" w:cs="Arial"/>
          <w:color w:val="auto"/>
          <w:sz w:val="24"/>
          <w:szCs w:val="24"/>
        </w:rPr>
      </w:pPr>
      <w:r>
        <w:rPr>
          <w:rFonts w:hint="default" w:ascii="Arial" w:hAnsi="Arial" w:cs="Arial"/>
          <w:color w:val="auto"/>
          <w:sz w:val="24"/>
          <w:szCs w:val="24"/>
          <w:lang w:val="pt-BR"/>
        </w:rPr>
        <w:t xml:space="preserve">Um outro exemplo é “para citação direta com até 3 linhas utiliza o símbolo das aspas entre o texto seguido da formatação de indicação de autoria” </w:t>
      </w:r>
      <w:r>
        <w:rPr>
          <w:rFonts w:hint="default" w:ascii="Arial" w:hAnsi="Arial" w:cs="Arial"/>
          <w:color w:val="auto"/>
          <w:sz w:val="24"/>
          <w:szCs w:val="24"/>
        </w:rPr>
        <w:t>(AUTORIA, ano, página).</w:t>
      </w:r>
      <w:r>
        <w:rPr>
          <w:rFonts w:hint="default" w:ascii="Arial" w:hAnsi="Arial" w:cs="Arial"/>
          <w:color w:val="auto"/>
          <w:sz w:val="24"/>
          <w:szCs w:val="24"/>
          <w:lang w:val="pt-BR"/>
        </w:rPr>
        <w:t xml:space="preserve"> Em uma outra situação, quando a  indicação de  autoria fizer parte do corpo do texto, a menção acontece da seguinte forma: Segundo Autor (ano, página), </w:t>
      </w:r>
      <w:r>
        <w:rPr>
          <w:rFonts w:hint="default" w:ascii="Arial" w:hAnsi="Arial" w:cs="Arial"/>
          <w:color w:val="auto"/>
          <w:sz w:val="24"/>
          <w:szCs w:val="24"/>
        </w:rPr>
        <w:t>“citação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r>
        <w:rPr>
          <w:rFonts w:hint="default" w:ascii="Arial" w:hAnsi="Arial" w:cs="Arial"/>
          <w:color w:val="auto"/>
          <w:sz w:val="24"/>
          <w:szCs w:val="24"/>
        </w:rPr>
        <w:t xml:space="preserve"> citação</w:t>
      </w:r>
      <w:r>
        <w:rPr>
          <w:rFonts w:hint="default" w:ascii="Arial" w:hAnsi="Arial" w:cs="Arial"/>
          <w:color w:val="auto"/>
          <w:sz w:val="24"/>
          <w:szCs w:val="24"/>
          <w:lang w:val="pt-BR"/>
        </w:rPr>
        <w:t>”.</w:t>
      </w:r>
    </w:p>
    <w:p>
      <w:pPr>
        <w:keepNext w:val="0"/>
        <w:keepLines w:val="0"/>
        <w:pageBreakBefore w:val="0"/>
        <w:widowControl/>
        <w:kinsoku/>
        <w:overflowPunct/>
        <w:topLinePunct w:val="0"/>
        <w:autoSpaceDE/>
        <w:autoSpaceDN/>
        <w:bidi w:val="0"/>
        <w:adjustRightInd/>
        <w:snapToGrid/>
        <w:spacing w:beforeAutospacing="0" w:line="240" w:lineRule="auto"/>
        <w:ind w:left="0" w:leftChars="0" w:firstLine="799" w:firstLineChars="333"/>
        <w:jc w:val="both"/>
        <w:textAlignment w:val="auto"/>
        <w:rPr>
          <w:rFonts w:hint="default" w:ascii="Arial" w:hAnsi="Arial" w:cs="Arial"/>
          <w:color w:val="auto"/>
          <w:sz w:val="24"/>
          <w:szCs w:val="24"/>
          <w:highlight w:val="none"/>
          <w:lang w:val="pt-BR"/>
        </w:rPr>
      </w:pPr>
      <w:r>
        <w:rPr>
          <w:rFonts w:hint="default" w:ascii="Arial" w:hAnsi="Arial" w:cs="Arial"/>
          <w:b w:val="0"/>
          <w:bCs w:val="0"/>
          <w:sz w:val="24"/>
          <w:szCs w:val="24"/>
          <w:highlight w:val="none"/>
          <w:lang w:val="pt-BR"/>
        </w:rPr>
        <w:t>A indicação de formatação para ser utilizada em ilustrações</w:t>
      </w:r>
      <w:r>
        <w:rPr>
          <w:rFonts w:hint="default" w:ascii="Arial" w:hAnsi="Arial" w:cs="Arial"/>
          <w:color w:val="auto"/>
          <w:sz w:val="24"/>
          <w:szCs w:val="24"/>
          <w:highlight w:val="none"/>
        </w:rPr>
        <w:t xml:space="preserve"> </w:t>
      </w:r>
      <w:r>
        <w:rPr>
          <w:rFonts w:hint="default" w:ascii="Arial" w:hAnsi="Arial" w:cs="Arial"/>
          <w:color w:val="auto"/>
          <w:sz w:val="24"/>
          <w:szCs w:val="24"/>
          <w:highlight w:val="none"/>
          <w:lang w:val="pt-BR"/>
        </w:rPr>
        <w:t>é: o título deve ser centralizado e o tamanho da fonte é 12</w:t>
      </w:r>
      <w:r>
        <w:rPr>
          <w:rFonts w:hint="default" w:ascii="Arial" w:hAnsi="Arial" w:cs="Arial"/>
          <w:color w:val="auto"/>
          <w:sz w:val="24"/>
          <w:szCs w:val="24"/>
          <w:highlight w:val="none"/>
        </w:rPr>
        <w:t>.</w:t>
      </w:r>
      <w:r>
        <w:rPr>
          <w:rFonts w:hint="default" w:ascii="Arial" w:hAnsi="Arial" w:cs="Arial"/>
          <w:color w:val="auto"/>
          <w:sz w:val="24"/>
          <w:szCs w:val="24"/>
          <w:highlight w:val="none"/>
          <w:lang w:val="pt-BR"/>
        </w:rPr>
        <w:t xml:space="preserve"> Para a fonte e legenda, devem ser alinhadas a esquerda da imagem e o tamanho da fonte é 11. Os exemplos (Figuras, Quadros, Tabelas e Gráficos) podem ser verificados durante o curso do documento.</w:t>
      </w:r>
    </w:p>
    <w:p>
      <w:pPr>
        <w:keepNext w:val="0"/>
        <w:keepLines w:val="0"/>
        <w:pageBreakBefore w:val="0"/>
        <w:widowControl/>
        <w:kinsoku/>
        <w:overflowPunct/>
        <w:topLinePunct w:val="0"/>
        <w:autoSpaceDE/>
        <w:autoSpaceDN/>
        <w:bidi w:val="0"/>
        <w:adjustRightInd/>
        <w:snapToGrid/>
        <w:spacing w:beforeAutospacing="0" w:line="240" w:lineRule="auto"/>
        <w:textAlignment w:val="auto"/>
        <w:rPr>
          <w:rFonts w:hint="default" w:ascii="Arial" w:hAnsi="Arial" w:cs="Arial"/>
          <w:color w:val="auto"/>
          <w:highlight w:val="yellow"/>
          <w:lang w:val="pt-BR"/>
        </w:rPr>
      </w:pPr>
    </w:p>
    <w:p>
      <w:pPr>
        <w:keepNext w:val="0"/>
        <w:keepLines w:val="0"/>
        <w:pageBreakBefore w:val="0"/>
        <w:widowControl/>
        <w:kinsoku/>
        <w:overflowPunct/>
        <w:topLinePunct w:val="0"/>
        <w:autoSpaceDE/>
        <w:autoSpaceDN/>
        <w:bidi w:val="0"/>
        <w:adjustRightInd/>
        <w:snapToGrid/>
        <w:spacing w:beforeAutospacing="0" w:line="240" w:lineRule="auto"/>
        <w:ind w:left="0" w:leftChars="0" w:firstLine="0" w:firstLineChars="0"/>
        <w:jc w:val="both"/>
        <w:textAlignment w:val="auto"/>
        <w:rPr>
          <w:rFonts w:hint="default" w:ascii="Arial" w:hAnsi="Arial" w:cs="Arial"/>
          <w:b/>
          <w:bCs/>
          <w:sz w:val="24"/>
          <w:szCs w:val="24"/>
          <w:lang w:val="pt-BR"/>
        </w:rPr>
      </w:pPr>
    </w:p>
    <w:p>
      <w:pPr>
        <w:keepNext w:val="0"/>
        <w:keepLines w:val="0"/>
        <w:pageBreakBefore w:val="0"/>
        <w:widowControl/>
        <w:kinsoku/>
        <w:overflowPunct/>
        <w:topLinePunct w:val="0"/>
        <w:autoSpaceDE/>
        <w:autoSpaceDN/>
        <w:bidi w:val="0"/>
        <w:adjustRightInd/>
        <w:snapToGrid/>
        <w:spacing w:beforeAutospacing="0" w:line="240" w:lineRule="auto"/>
        <w:ind w:left="0" w:leftChars="0" w:firstLine="0" w:firstLineChars="0"/>
        <w:jc w:val="both"/>
        <w:textAlignment w:val="auto"/>
        <w:rPr>
          <w:rFonts w:hint="default" w:ascii="Arial" w:hAnsi="Arial" w:cs="Arial"/>
          <w:b/>
          <w:bCs/>
          <w:sz w:val="24"/>
          <w:szCs w:val="24"/>
          <w:lang w:val="pt-BR"/>
        </w:rPr>
      </w:pPr>
      <w:r>
        <w:rPr>
          <w:rFonts w:hint="default" w:ascii="Arial" w:hAnsi="Arial" w:cs="Arial"/>
          <w:b/>
          <w:bCs/>
          <w:sz w:val="24"/>
          <w:szCs w:val="24"/>
          <w:lang w:val="pt-BR"/>
        </w:rPr>
        <w:t>2.1 Título da seção</w:t>
      </w:r>
    </w:p>
    <w:p>
      <w:pPr>
        <w:keepNext w:val="0"/>
        <w:keepLines w:val="0"/>
        <w:pageBreakBefore w:val="0"/>
        <w:widowControl/>
        <w:kinsoku/>
        <w:overflowPunct/>
        <w:topLinePunct w:val="0"/>
        <w:autoSpaceDE/>
        <w:autoSpaceDN/>
        <w:bidi w:val="0"/>
        <w:adjustRightInd/>
        <w:snapToGrid/>
        <w:spacing w:beforeAutospacing="0" w:line="240" w:lineRule="auto"/>
        <w:ind w:left="0" w:leftChars="0" w:firstLine="799" w:firstLineChars="333"/>
        <w:jc w:val="both"/>
        <w:textAlignment w:val="auto"/>
        <w:rPr>
          <w:rFonts w:hint="default" w:ascii="Arial" w:hAnsi="Arial" w:cs="Arial"/>
          <w:sz w:val="24"/>
          <w:szCs w:val="24"/>
          <w:lang w:val="pt-BR"/>
        </w:rPr>
      </w:pP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firstLine="799" w:firstLineChars="333"/>
        <w:jc w:val="both"/>
        <w:textAlignment w:val="auto"/>
        <w:rPr>
          <w:rFonts w:hint="default" w:ascii="Arial" w:hAnsi="Arial" w:cs="Arial"/>
          <w:sz w:val="24"/>
          <w:szCs w:val="24"/>
          <w:lang w:val="pt-BR"/>
        </w:rPr>
      </w:pPr>
      <w:r>
        <w:rPr>
          <w:rFonts w:hint="default" w:ascii="Arial" w:hAnsi="Arial" w:cs="Arial"/>
          <w:sz w:val="24"/>
          <w:szCs w:val="24"/>
          <w:lang w:val="pt-BR"/>
        </w:rPr>
        <w:t>Texto, texto, texto, texto, texto, texto, texto, texto, texto, texto, texto, texto, texto, texto, texto, texto,texto, texto, texto, texto, texto, texto, texto, texto, texto, texto, texto, texto, texto, texto Figura 1.</w:t>
      </w:r>
    </w:p>
    <w:p>
      <w:pPr>
        <w:ind w:left="0" w:leftChars="0" w:firstLine="0" w:firstLineChars="0"/>
        <w:jc w:val="center"/>
        <w:rPr>
          <w:rFonts w:hint="default" w:ascii="Arial" w:hAnsi="Arial" w:cs="Arial"/>
          <w:sz w:val="24"/>
          <w:szCs w:val="24"/>
          <w:lang w:val="pt-BR"/>
        </w:rPr>
      </w:pPr>
    </w:p>
    <w:p>
      <w:pPr>
        <w:ind w:left="0" w:leftChars="0" w:firstLine="0" w:firstLineChars="0"/>
        <w:jc w:val="center"/>
        <w:rPr>
          <w:rFonts w:hint="default" w:ascii="Arial" w:hAnsi="Arial" w:cs="Arial"/>
          <w:sz w:val="24"/>
          <w:szCs w:val="24"/>
          <w:lang w:val="pt-BR"/>
        </w:rPr>
      </w:pPr>
      <w:r>
        <w:rPr>
          <w:rFonts w:hint="default" w:ascii="Arial" w:hAnsi="Arial" w:cs="Arial"/>
          <w:sz w:val="24"/>
          <w:szCs w:val="24"/>
          <w:lang w:val="pt-BR"/>
        </w:rPr>
        <w:t>Figura 1 - Título da figura</w:t>
      </w:r>
    </w:p>
    <w:p>
      <w:pPr>
        <w:pStyle w:val="48"/>
        <w:keepNext w:val="0"/>
        <w:keepLines w:val="0"/>
        <w:widowControl/>
        <w:suppressLineNumbers w:val="0"/>
        <w:spacing w:before="0" w:beforeAutospacing="0" w:after="240" w:afterAutospacing="0" w:line="240" w:lineRule="auto"/>
        <w:ind w:left="0" w:firstLine="0"/>
        <w:rPr>
          <w:rFonts w:hint="default" w:ascii="Arial" w:hAnsi="Arial" w:cs="Arial"/>
          <w:sz w:val="24"/>
          <w:szCs w:val="24"/>
          <w:lang w:val="pt-BR"/>
        </w:rPr>
      </w:pPr>
      <w:r>
        <w:rPr>
          <w:rFonts w:hint="default" w:ascii="Arial" w:hAnsi="Arial" w:cs="Arial"/>
          <w:sz w:val="20"/>
        </w:rPr>
        <mc:AlternateContent>
          <mc:Choice Requires="wps">
            <w:drawing>
              <wp:anchor distT="0" distB="0" distL="114300" distR="114300" simplePos="0" relativeHeight="251660288" behindDoc="0" locked="0" layoutInCell="1" allowOverlap="1">
                <wp:simplePos x="0" y="0"/>
                <wp:positionH relativeFrom="column">
                  <wp:posOffset>1442085</wp:posOffset>
                </wp:positionH>
                <wp:positionV relativeFrom="paragraph">
                  <wp:posOffset>84455</wp:posOffset>
                </wp:positionV>
                <wp:extent cx="2266950" cy="1753235"/>
                <wp:effectExtent l="5080" t="4445" r="13970" b="13970"/>
                <wp:wrapNone/>
                <wp:docPr id="2" name="Caixa de Texto 2"/>
                <wp:cNvGraphicFramePr/>
                <a:graphic xmlns:a="http://schemas.openxmlformats.org/drawingml/2006/main">
                  <a:graphicData uri="http://schemas.microsoft.com/office/word/2010/wordprocessingShape">
                    <wps:wsp>
                      <wps:cNvSpPr txBox="1"/>
                      <wps:spPr>
                        <a:xfrm>
                          <a:off x="1156335" y="8851900"/>
                          <a:ext cx="2266950" cy="1753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55pt;margin-top:6.65pt;height:138.05pt;width:178.5pt;z-index:251660288;mso-width-relative:page;mso-height-relative:page;" fillcolor="#FFFFFF [3201]" filled="t" stroked="t" coordsize="21600,21600" o:gfxdata="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8TLJ3WAAAA&#10;CgEAAA8AAAAAAAAAAQAgAAAAIgAAAGRycy9kb3ducmV2LnhtbFBLAQIUABQAAAAIAIdO4kAcW76V&#10;WAIAAMkEAAAOAAAAAAAAAAEAIAAAACUBAABkcnMvZTJvRG9jLnhtbFBLBQYAAAAABgAGAFkBAADv&#10;BQAAAAA=&#10;">
                <v:fill on="t" focussize="0,0"/>
                <v:stroke weight="0.5pt" color="#000000 [3204]" joinstyle="round"/>
                <v:imagedata o:title=""/>
                <o:lock v:ext="edit" aspectratio="f"/>
                <v:textbox>
                  <w:txbxContent>
                    <w:p/>
                  </w:txbxContent>
                </v:textbox>
              </v:shape>
            </w:pict>
          </mc:Fallback>
        </mc:AlternateContent>
      </w: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2200" w:leftChars="1100" w:firstLine="110" w:firstLineChars="50"/>
        <w:jc w:val="both"/>
        <w:rPr>
          <w:rFonts w:hint="default" w:ascii="Arial" w:hAnsi="Arial" w:cs="Arial"/>
          <w:b w:val="0"/>
          <w:bCs w:val="0"/>
          <w:sz w:val="22"/>
          <w:szCs w:val="22"/>
          <w:lang w:val="pt-BR"/>
        </w:rPr>
      </w:pPr>
      <w:r>
        <w:rPr>
          <w:rFonts w:hint="default" w:ascii="Arial" w:hAnsi="Arial" w:cs="Arial"/>
          <w:b w:val="0"/>
          <w:bCs w:val="0"/>
          <w:sz w:val="22"/>
          <w:szCs w:val="22"/>
          <w:lang w:val="pt-BR"/>
        </w:rPr>
        <w:t>Fonte: Elaborado pelo autor (ano).</w:t>
      </w:r>
    </w:p>
    <w:p>
      <w:pPr>
        <w:ind w:left="0" w:leftChars="0" w:firstLine="799" w:firstLineChars="333"/>
        <w:jc w:val="both"/>
        <w:rPr>
          <w:rFonts w:hint="default" w:ascii="Arial" w:hAnsi="Arial" w:cs="Arial"/>
          <w:sz w:val="24"/>
          <w:szCs w:val="24"/>
          <w:lang w:val="pt-BR"/>
        </w:rPr>
      </w:pPr>
      <w:r>
        <w:rPr>
          <w:rFonts w:hint="default" w:ascii="Arial" w:hAnsi="Arial" w:cs="Arial"/>
          <w:sz w:val="24"/>
          <w:szCs w:val="24"/>
          <w:lang w:val="pt-BR"/>
        </w:rPr>
        <w:t>.</w:t>
      </w: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r>
        <w:rPr>
          <w:rFonts w:hint="default" w:ascii="Arial" w:hAnsi="Arial" w:cs="Arial"/>
          <w:b/>
          <w:bCs/>
          <w:sz w:val="24"/>
          <w:szCs w:val="24"/>
          <w:lang w:val="pt-BR"/>
        </w:rPr>
        <w:t>2.2 Título da seção</w:t>
      </w:r>
    </w:p>
    <w:p>
      <w:pPr>
        <w:ind w:left="0" w:leftChars="0" w:firstLine="799" w:firstLineChars="333"/>
        <w:jc w:val="both"/>
        <w:rPr>
          <w:rFonts w:hint="default" w:ascii="Arial" w:hAnsi="Arial" w:cs="Arial"/>
          <w:sz w:val="24"/>
          <w:szCs w:val="24"/>
          <w:lang w:val="pt-BR"/>
        </w:rPr>
      </w:pPr>
    </w:p>
    <w:p>
      <w:pPr>
        <w:pStyle w:val="153"/>
        <w:rPr>
          <w:rFonts w:hint="default" w:ascii="Arial" w:hAnsi="Arial" w:cs="Arial"/>
        </w:rPr>
      </w:pPr>
      <w:r>
        <w:rPr>
          <w:rFonts w:hint="default" w:ascii="Arial" w:hAnsi="Arial" w:cs="Arial"/>
          <w:b w:val="0"/>
          <w:bCs w:val="0"/>
          <w:sz w:val="24"/>
          <w:szCs w:val="24"/>
          <w:lang w:val="pt-BR"/>
        </w:rPr>
        <w:t>Texto, texto, texto, texto, texto, texto, texto, texto, texto, texto, texto, texto texto, texto, texto, texto, texto, texto, texto, texto. Texto, texto, texto, texto, texto, texto, texto, texto, texto, texto, texto, texto texto, texto, texto, texto (</w:t>
      </w:r>
      <w:r>
        <w:rPr>
          <w:rFonts w:hint="default" w:ascii="Arial" w:hAnsi="Arial" w:cs="Arial"/>
        </w:rPr>
        <w:fldChar w:fldCharType="begin"/>
      </w:r>
      <w:r>
        <w:rPr>
          <w:rFonts w:hint="default" w:ascii="Arial" w:hAnsi="Arial" w:cs="Arial"/>
        </w:rPr>
        <w:instrText xml:space="preserve"> REF _Ref510714552 \h </w:instrText>
      </w:r>
      <w:r>
        <w:rPr>
          <w:rFonts w:hint="default" w:ascii="Arial" w:hAnsi="Arial" w:cs="Arial"/>
        </w:rPr>
        <w:fldChar w:fldCharType="separate"/>
      </w:r>
      <w:r>
        <w:rPr>
          <w:rFonts w:hint="default" w:ascii="Arial" w:hAnsi="Arial" w:cs="Arial"/>
        </w:rPr>
        <w:t>Figura 2</w:t>
      </w:r>
      <w:r>
        <w:rPr>
          <w:rFonts w:hint="default" w:ascii="Arial" w:hAnsi="Arial" w:cs="Arial"/>
        </w:rPr>
        <w:fldChar w:fldCharType="end"/>
      </w:r>
      <w:r>
        <w:rPr>
          <w:rFonts w:hint="default" w:ascii="Arial" w:hAnsi="Arial" w:cs="Arial"/>
          <w:lang w:val="pt-BR"/>
        </w:rPr>
        <w:t>)</w:t>
      </w:r>
      <w:r>
        <w:rPr>
          <w:rFonts w:hint="default" w:ascii="Arial" w:hAnsi="Arial" w:cs="Arial"/>
        </w:rPr>
        <w:t>.</w:t>
      </w:r>
      <w:r>
        <w:rPr>
          <w:rFonts w:hint="default" w:ascii="Arial" w:hAnsi="Arial" w:cs="Arial"/>
          <w:szCs w:val="24"/>
        </w:rPr>
        <w:t xml:space="preserve"> </w:t>
      </w:r>
    </w:p>
    <w:p>
      <w:pPr>
        <w:pStyle w:val="153"/>
        <w:rPr>
          <w:rFonts w:hint="default" w:ascii="Arial" w:hAnsi="Arial" w:cs="Arial"/>
          <w:szCs w:val="24"/>
        </w:rPr>
      </w:pPr>
    </w:p>
    <w:p>
      <w:pPr>
        <w:pStyle w:val="156"/>
        <w:jc w:val="center"/>
        <w:rPr>
          <w:rFonts w:hint="default" w:ascii="Arial" w:hAnsi="Arial" w:cs="Arial"/>
        </w:rPr>
      </w:pPr>
      <w:bookmarkStart w:id="1" w:name="_Ref510714552"/>
      <w:r>
        <w:rPr>
          <w:rFonts w:hint="default" w:ascii="Arial" w:hAnsi="Arial" w:cs="Arial"/>
          <w:sz w:val="24"/>
          <w:szCs w:val="22"/>
        </w:rPr>
        <w:t xml:space="preserve">Figura </w:t>
      </w:r>
      <w:r>
        <w:rPr>
          <w:rFonts w:hint="default" w:ascii="Arial" w:hAnsi="Arial" w:cs="Arial"/>
          <w:sz w:val="24"/>
          <w:szCs w:val="22"/>
        </w:rPr>
        <w:fldChar w:fldCharType="begin"/>
      </w:r>
      <w:r>
        <w:rPr>
          <w:rFonts w:hint="default" w:ascii="Arial" w:hAnsi="Arial" w:cs="Arial"/>
          <w:sz w:val="24"/>
          <w:szCs w:val="22"/>
        </w:rPr>
        <w:instrText xml:space="preserve"> SEQ "Figura" \* ARABIC </w:instrText>
      </w:r>
      <w:r>
        <w:rPr>
          <w:rFonts w:hint="default" w:ascii="Arial" w:hAnsi="Arial" w:cs="Arial"/>
          <w:sz w:val="24"/>
          <w:szCs w:val="22"/>
        </w:rPr>
        <w:fldChar w:fldCharType="separate"/>
      </w:r>
      <w:r>
        <w:rPr>
          <w:rFonts w:hint="default" w:ascii="Arial" w:hAnsi="Arial" w:cs="Arial"/>
          <w:sz w:val="24"/>
          <w:szCs w:val="22"/>
        </w:rPr>
        <w:t>2</w:t>
      </w:r>
      <w:r>
        <w:rPr>
          <w:rFonts w:hint="default" w:ascii="Arial" w:hAnsi="Arial" w:cs="Arial"/>
          <w:sz w:val="24"/>
          <w:szCs w:val="22"/>
        </w:rPr>
        <w:fldChar w:fldCharType="end"/>
      </w:r>
      <w:bookmarkEnd w:id="1"/>
      <w:r>
        <w:rPr>
          <w:rFonts w:hint="default" w:ascii="Arial" w:hAnsi="Arial" w:cs="Arial"/>
          <w:sz w:val="24"/>
          <w:szCs w:val="22"/>
        </w:rPr>
        <w:t xml:space="preserve"> – Título da figura</w:t>
      </w:r>
    </w:p>
    <w:p>
      <w:pPr>
        <w:pStyle w:val="157"/>
        <w:spacing w:line="240" w:lineRule="auto"/>
        <w:ind w:firstLine="800" w:firstLineChars="400"/>
        <w:jc w:val="left"/>
        <w:rPr>
          <w:rFonts w:hint="default" w:ascii="Arial" w:hAnsi="Arial" w:cs="Arial"/>
        </w:rPr>
      </w:pPr>
      <w:r>
        <w:rPr>
          <w:rFonts w:hint="default" w:ascii="Arial" w:hAnsi="Arial" w:cs="Arial"/>
        </w:rPr>
        <mc:AlternateContent>
          <mc:Choice Requires="wps">
            <w:drawing>
              <wp:inline distT="0" distB="0" distL="114300" distR="114300">
                <wp:extent cx="4724400" cy="1938020"/>
                <wp:effectExtent l="4445" t="4445" r="14605" b="19685"/>
                <wp:docPr id="3" name="Caixa de Texto 3"/>
                <wp:cNvGraphicFramePr/>
                <a:graphic xmlns:a="http://schemas.openxmlformats.org/drawingml/2006/main">
                  <a:graphicData uri="http://schemas.microsoft.com/office/word/2010/wordprocessingShape">
                    <wps:wsp>
                      <wps:cNvSpPr txBox="1">
                        <a:spLocks noRot="1"/>
                      </wps:cNvSpPr>
                      <wps:spPr>
                        <a:xfrm>
                          <a:off x="0" y="0"/>
                          <a:ext cx="4724400" cy="1938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0"/>
                              <w:ind w:firstLine="0"/>
                              <w:jc w:val="center"/>
                              <w:rPr>
                                <w:b/>
                                <w:sz w:val="22"/>
                              </w:rPr>
                            </w:pPr>
                          </w:p>
                        </w:txbxContent>
                      </wps:txbx>
                      <wps:bodyPr upright="1"/>
                    </wps:wsp>
                  </a:graphicData>
                </a:graphic>
              </wp:inline>
            </w:drawing>
          </mc:Choice>
          <mc:Fallback>
            <w:pict>
              <v:shape id="_x0000_s1026" o:spid="_x0000_s1026" o:spt="202" type="#_x0000_t202" style="height:152.6pt;width:372pt;" fillcolor="#FFFFFF" filled="t" stroked="t" coordsize="21600,21600" o:gfxdata="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jnqjtUAAAAFAQAADwAAAAAAAAABACAA&#10;AAAiAAAAZHJzL2Rvd25yZXYueG1sUEsBAhQAFAAAAAgAh07iQBi29MEQAgAAXwQAAA4AAAAAAAAA&#10;AQAgAAAAJAEAAGRycy9lMm9Eb2MueG1sUEsFBgAAAAAGAAYAWQEAAKYFAAAAAA==&#10;">
                <v:fill on="t" focussize="0,0"/>
                <v:stroke color="#000000" joinstyle="miter"/>
                <v:imagedata o:title=""/>
                <o:lock v:ext="edit" rotation="t" aspectratio="f"/>
                <v:textbox>
                  <w:txbxContent>
                    <w:p>
                      <w:pPr>
                        <w:spacing w:before="240"/>
                        <w:ind w:firstLine="0"/>
                        <w:jc w:val="center"/>
                        <w:rPr>
                          <w:b/>
                          <w:sz w:val="22"/>
                        </w:rPr>
                      </w:pPr>
                    </w:p>
                  </w:txbxContent>
                </v:textbox>
                <w10:wrap type="none"/>
                <w10:anchorlock/>
              </v:shape>
            </w:pict>
          </mc:Fallback>
        </mc:AlternateContent>
      </w:r>
    </w:p>
    <w:p>
      <w:pPr>
        <w:pStyle w:val="157"/>
        <w:spacing w:line="240" w:lineRule="auto"/>
        <w:ind w:left="0" w:leftChars="0" w:firstLine="798" w:firstLineChars="363"/>
        <w:jc w:val="left"/>
        <w:rPr>
          <w:rFonts w:hint="default" w:ascii="Arial" w:hAnsi="Arial" w:cs="Arial"/>
        </w:rPr>
      </w:pPr>
      <w:r>
        <w:rPr>
          <w:rFonts w:hint="default" w:ascii="Arial" w:hAnsi="Arial" w:cs="Arial"/>
          <w:sz w:val="22"/>
          <w:szCs w:val="22"/>
        </w:rPr>
        <w:t>Fonte: Autor (ano, p.__).</w:t>
      </w:r>
    </w:p>
    <w:p>
      <w:pPr>
        <w:pStyle w:val="156"/>
        <w:spacing w:before="0" w:after="0"/>
        <w:ind w:left="0" w:leftChars="0" w:firstLine="798" w:firstLineChars="363"/>
        <w:jc w:val="left"/>
        <w:rPr>
          <w:rFonts w:hint="default" w:ascii="Arial" w:hAnsi="Arial" w:cs="Arial"/>
        </w:rPr>
      </w:pPr>
      <w:r>
        <w:rPr>
          <w:rFonts w:hint="default" w:ascii="Arial" w:hAnsi="Arial" w:cs="Arial"/>
          <w:sz w:val="22"/>
          <w:szCs w:val="22"/>
        </w:rPr>
        <w:t>Legenda: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r>
        <w:rPr>
          <w:rFonts w:hint="default" w:ascii="Arial" w:hAnsi="Arial" w:cs="Arial"/>
          <w:sz w:val="22"/>
          <w:szCs w:val="22"/>
          <w:lang w:val="pt-BR"/>
        </w:rPr>
        <w:t>,</w:t>
      </w:r>
      <w:r>
        <w:rPr>
          <w:rFonts w:hint="default" w:ascii="Arial" w:hAnsi="Arial" w:cs="Arial"/>
          <w:sz w:val="22"/>
          <w:szCs w:val="22"/>
        </w:rPr>
        <w:t xml:space="preserve"> texto.</w:t>
      </w:r>
    </w:p>
    <w:p>
      <w:pPr>
        <w:pStyle w:val="153"/>
        <w:rPr>
          <w:rFonts w:hint="default" w:ascii="Arial" w:hAnsi="Arial" w:cs="Arial"/>
          <w:sz w:val="22"/>
        </w:rPr>
      </w:pPr>
    </w:p>
    <w:p>
      <w:pPr>
        <w:ind w:left="0" w:leftChars="0" w:firstLine="0" w:firstLineChars="0"/>
        <w:jc w:val="both"/>
        <w:rPr>
          <w:rFonts w:hint="default" w:ascii="Arial" w:hAnsi="Arial" w:cs="Arial"/>
          <w:b/>
          <w:bCs/>
          <w:sz w:val="24"/>
          <w:szCs w:val="24"/>
          <w:lang w:val="pt-BR"/>
        </w:rPr>
      </w:pPr>
    </w:p>
    <w:p>
      <w:pPr>
        <w:ind w:left="0" w:leftChars="0" w:firstLine="0" w:firstLineChars="0"/>
        <w:jc w:val="both"/>
        <w:rPr>
          <w:rFonts w:hint="default" w:ascii="Arial" w:hAnsi="Arial" w:cs="Arial"/>
          <w:b/>
          <w:bCs/>
          <w:sz w:val="24"/>
          <w:szCs w:val="24"/>
          <w:lang w:val="pt-BR"/>
        </w:rPr>
      </w:pPr>
      <w:r>
        <w:rPr>
          <w:rFonts w:hint="default" w:ascii="Arial" w:hAnsi="Arial" w:cs="Arial"/>
          <w:b/>
          <w:bCs/>
          <w:sz w:val="24"/>
          <w:szCs w:val="24"/>
          <w:lang w:val="pt-BR"/>
        </w:rPr>
        <w:t>2.3 Título da seção</w:t>
      </w:r>
    </w:p>
    <w:p>
      <w:pPr>
        <w:pStyle w:val="15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799" w:firstLineChars="333"/>
        <w:jc w:val="both"/>
        <w:textAlignment w:val="auto"/>
        <w:rPr>
          <w:rFonts w:hint="default" w:ascii="Arial" w:hAnsi="Arial" w:cs="Arial"/>
          <w:b w:val="0"/>
          <w:bCs w:val="0"/>
          <w:sz w:val="24"/>
          <w:szCs w:val="24"/>
          <w:lang w:val="pt-BR"/>
        </w:rPr>
      </w:pPr>
    </w:p>
    <w:p>
      <w:pPr>
        <w:pStyle w:val="15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99" w:firstLineChars="333"/>
        <w:jc w:val="both"/>
        <w:textAlignment w:val="auto"/>
        <w:rPr>
          <w:rFonts w:hint="default" w:ascii="Arial" w:hAnsi="Arial" w:cs="Arial"/>
          <w:b w:val="0"/>
          <w:bCs w:val="0"/>
          <w:sz w:val="24"/>
          <w:szCs w:val="24"/>
          <w:lang w:val="pt-BR"/>
        </w:rPr>
      </w:pPr>
      <w:r>
        <w:rPr>
          <w:rFonts w:hint="default" w:ascii="Arial" w:hAnsi="Arial" w:cs="Arial"/>
          <w:b w:val="0"/>
          <w:bCs w:val="0"/>
          <w:sz w:val="24"/>
          <w:szCs w:val="24"/>
          <w:lang w:val="pt-BR"/>
        </w:rPr>
        <w:t>Texto, texto, texto, texto, texto, texto, texto, texto, texto, texto, texto, texto texto, texto, texto, texto, texto, texto, texto, texto. Texto, texto, texto, texto, texto, texto, texto, texto, texto, texto, texto, texto texto, texto, texto, texto, texto, texto, texto, texto.</w:t>
      </w:r>
    </w:p>
    <w:p>
      <w:pPr>
        <w:pStyle w:val="15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99" w:firstLineChars="333"/>
        <w:jc w:val="both"/>
        <w:textAlignment w:val="auto"/>
        <w:rPr>
          <w:rFonts w:hint="default" w:ascii="Arial" w:hAnsi="Arial" w:cs="Arial"/>
          <w:sz w:val="24"/>
          <w:szCs w:val="24"/>
        </w:rPr>
      </w:pPr>
      <w:r>
        <w:rPr>
          <w:rFonts w:hint="default" w:ascii="Arial" w:hAnsi="Arial" w:cs="Arial"/>
          <w:b w:val="0"/>
          <w:bCs w:val="0"/>
          <w:sz w:val="24"/>
          <w:szCs w:val="24"/>
          <w:lang w:val="pt-BR"/>
        </w:rPr>
        <w:t>Texto, texto, texto, texto, texto, texto, texto, texto, texto, texto, texto, texto texto, texto, texto, texto, texto, texto, texto, texto. Texto, texto, texto, texto, texto, texto, texto, texto, texto, texto, texto, texto texto, texto, texto, texto, texto, texto, texto, texto (</w:t>
      </w:r>
      <w:r>
        <w:rPr>
          <w:rFonts w:hint="default" w:ascii="Arial" w:hAnsi="Arial" w:cs="Arial"/>
          <w:sz w:val="24"/>
          <w:szCs w:val="24"/>
        </w:rPr>
        <w:fldChar w:fldCharType="begin"/>
      </w:r>
      <w:r>
        <w:rPr>
          <w:rFonts w:hint="default" w:ascii="Arial" w:hAnsi="Arial" w:cs="Arial"/>
          <w:sz w:val="24"/>
          <w:szCs w:val="24"/>
        </w:rPr>
        <w:instrText xml:space="preserve"> REF _Ref510714565 \h </w:instrText>
      </w:r>
      <w:r>
        <w:rPr>
          <w:rFonts w:hint="default" w:ascii="Arial" w:hAnsi="Arial" w:cs="Arial"/>
          <w:sz w:val="24"/>
          <w:szCs w:val="24"/>
        </w:rPr>
        <w:fldChar w:fldCharType="separate"/>
      </w:r>
      <w:r>
        <w:rPr>
          <w:rFonts w:hint="default" w:ascii="Arial" w:hAnsi="Arial" w:cs="Arial"/>
          <w:sz w:val="24"/>
          <w:szCs w:val="24"/>
        </w:rPr>
        <w:t>Quadro 1</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w:t>
      </w:r>
    </w:p>
    <w:p>
      <w:pPr>
        <w:pStyle w:val="153"/>
        <w:rPr>
          <w:rFonts w:hint="default" w:ascii="Arial" w:hAnsi="Arial" w:cs="Arial"/>
        </w:rPr>
      </w:pPr>
    </w:p>
    <w:p>
      <w:pPr>
        <w:pStyle w:val="156"/>
        <w:jc w:val="center"/>
        <w:rPr>
          <w:rFonts w:hint="default" w:ascii="Arial" w:hAnsi="Arial" w:cs="Arial"/>
        </w:rPr>
      </w:pPr>
      <w:bookmarkStart w:id="2" w:name="_Ref510714565"/>
      <w:r>
        <w:rPr>
          <w:rFonts w:hint="default" w:ascii="Arial" w:hAnsi="Arial" w:cs="Arial"/>
          <w:sz w:val="24"/>
          <w:szCs w:val="22"/>
        </w:rPr>
        <w:t xml:space="preserve">Quadro </w:t>
      </w:r>
      <w:r>
        <w:rPr>
          <w:rFonts w:hint="default" w:ascii="Arial" w:hAnsi="Arial" w:cs="Arial"/>
          <w:sz w:val="24"/>
          <w:szCs w:val="22"/>
        </w:rPr>
        <w:fldChar w:fldCharType="begin"/>
      </w:r>
      <w:r>
        <w:rPr>
          <w:rFonts w:hint="default" w:ascii="Arial" w:hAnsi="Arial" w:cs="Arial"/>
          <w:sz w:val="24"/>
          <w:szCs w:val="22"/>
        </w:rPr>
        <w:instrText xml:space="preserve"> SEQ "QUADRO" \* ARABIC </w:instrText>
      </w:r>
      <w:r>
        <w:rPr>
          <w:rFonts w:hint="default" w:ascii="Arial" w:hAnsi="Arial" w:cs="Arial"/>
          <w:sz w:val="24"/>
          <w:szCs w:val="22"/>
        </w:rPr>
        <w:fldChar w:fldCharType="separate"/>
      </w:r>
      <w:r>
        <w:rPr>
          <w:rFonts w:hint="default" w:ascii="Arial" w:hAnsi="Arial" w:cs="Arial"/>
          <w:sz w:val="24"/>
          <w:szCs w:val="22"/>
        </w:rPr>
        <w:t>1</w:t>
      </w:r>
      <w:r>
        <w:rPr>
          <w:rFonts w:hint="default" w:ascii="Arial" w:hAnsi="Arial" w:cs="Arial"/>
          <w:sz w:val="24"/>
          <w:szCs w:val="22"/>
        </w:rPr>
        <w:fldChar w:fldCharType="end"/>
      </w:r>
      <w:bookmarkEnd w:id="2"/>
      <w:r>
        <w:rPr>
          <w:rFonts w:hint="default" w:ascii="Arial" w:hAnsi="Arial" w:cs="Arial"/>
          <w:sz w:val="24"/>
          <w:szCs w:val="22"/>
        </w:rPr>
        <w:t xml:space="preserve"> – Título do quadro</w:t>
      </w:r>
    </w:p>
    <w:tbl>
      <w:tblPr>
        <w:tblStyle w:val="12"/>
        <w:tblW w:w="0" w:type="auto"/>
        <w:jc w:val="center"/>
        <w:tblLayout w:type="fixed"/>
        <w:tblCellMar>
          <w:top w:w="0" w:type="dxa"/>
          <w:left w:w="108" w:type="dxa"/>
          <w:bottom w:w="0" w:type="dxa"/>
          <w:right w:w="108" w:type="dxa"/>
        </w:tblCellMar>
      </w:tblPr>
      <w:tblGrid>
        <w:gridCol w:w="1656"/>
        <w:gridCol w:w="2115"/>
        <w:gridCol w:w="2280"/>
        <w:gridCol w:w="2175"/>
      </w:tblGrid>
      <w:tr>
        <w:tblPrEx>
          <w:tblCellMar>
            <w:top w:w="0" w:type="dxa"/>
            <w:left w:w="108" w:type="dxa"/>
            <w:bottom w:w="0" w:type="dxa"/>
            <w:right w:w="108" w:type="dxa"/>
          </w:tblCellMar>
        </w:tblPrEx>
        <w:trPr>
          <w:tblHeader/>
          <w:jc w:val="center"/>
        </w:trPr>
        <w:tc>
          <w:tcPr>
            <w:tcW w:w="1656"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115"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280"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r>
      <w:tr>
        <w:tblPrEx>
          <w:tblCellMar>
            <w:top w:w="0" w:type="dxa"/>
            <w:left w:w="108" w:type="dxa"/>
            <w:bottom w:w="0" w:type="dxa"/>
            <w:right w:w="108" w:type="dxa"/>
          </w:tblCellMar>
        </w:tblPrEx>
        <w:trPr>
          <w:jc w:val="center"/>
        </w:trPr>
        <w:tc>
          <w:tcPr>
            <w:tcW w:w="1656"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1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280"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1656"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1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280"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1656"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1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280"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1656"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1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280"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bl>
    <w:p>
      <w:pPr>
        <w:pStyle w:val="156"/>
        <w:spacing w:before="0" w:after="0"/>
        <w:jc w:val="left"/>
        <w:rPr>
          <w:rFonts w:hint="default" w:ascii="Arial" w:hAnsi="Arial" w:cs="Arial"/>
        </w:rPr>
      </w:pPr>
      <w:r>
        <w:rPr>
          <w:rFonts w:hint="default" w:ascii="Arial" w:hAnsi="Arial" w:cs="Arial"/>
          <w:sz w:val="22"/>
          <w:szCs w:val="22"/>
        </w:rPr>
        <w:t>Fonte: Autor (ano, p.</w:t>
      </w:r>
      <w:r>
        <w:rPr>
          <w:rFonts w:hint="default" w:ascii="Arial" w:hAnsi="Arial" w:cs="Arial"/>
          <w:sz w:val="22"/>
          <w:szCs w:val="22"/>
          <w:u w:val="single"/>
          <w:lang w:val="pt-BR"/>
        </w:rPr>
        <w:t>?</w:t>
      </w:r>
      <w:r>
        <w:rPr>
          <w:rFonts w:hint="default" w:ascii="Arial" w:hAnsi="Arial" w:cs="Arial"/>
          <w:sz w:val="22"/>
          <w:szCs w:val="22"/>
        </w:rPr>
        <w:t>).</w:t>
      </w:r>
    </w:p>
    <w:p>
      <w:pPr>
        <w:pStyle w:val="153"/>
        <w:rPr>
          <w:rFonts w:hint="default" w:ascii="Arial" w:hAnsi="Arial" w:cs="Arial"/>
          <w:sz w:val="22"/>
        </w:rPr>
      </w:pPr>
    </w:p>
    <w:p>
      <w:pPr>
        <w:pStyle w:val="151"/>
        <w:bidi w:val="0"/>
        <w:ind w:left="0" w:leftChars="0" w:firstLine="799" w:firstLineChars="333"/>
        <w:jc w:val="both"/>
        <w:rPr>
          <w:rFonts w:hint="default" w:ascii="Arial" w:hAnsi="Arial" w:cs="Arial"/>
          <w:sz w:val="24"/>
          <w:szCs w:val="24"/>
        </w:rPr>
      </w:pPr>
    </w:p>
    <w:p>
      <w:pPr>
        <w:pStyle w:val="151"/>
        <w:bidi w:val="0"/>
        <w:ind w:left="0" w:leftChars="0" w:firstLine="799" w:firstLineChars="333"/>
        <w:jc w:val="both"/>
        <w:rPr>
          <w:rFonts w:hint="default" w:ascii="Arial" w:hAnsi="Arial" w:cs="Arial"/>
          <w:sz w:val="24"/>
          <w:szCs w:val="24"/>
        </w:rPr>
      </w:pPr>
      <w:r>
        <w:rPr>
          <w:rFonts w:hint="default" w:ascii="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hint="default" w:ascii="Arial" w:hAnsi="Arial" w:cs="Arial"/>
          <w:sz w:val="24"/>
          <w:szCs w:val="24"/>
          <w:lang w:val="pt-BR"/>
        </w:rPr>
        <w:t>(</w:t>
      </w:r>
      <w:r>
        <w:rPr>
          <w:rFonts w:hint="default" w:ascii="Arial" w:hAnsi="Arial" w:cs="Arial"/>
          <w:sz w:val="24"/>
          <w:szCs w:val="24"/>
        </w:rPr>
        <w:fldChar w:fldCharType="begin"/>
      </w:r>
      <w:r>
        <w:rPr>
          <w:rFonts w:hint="default" w:ascii="Arial" w:hAnsi="Arial" w:cs="Arial"/>
          <w:sz w:val="24"/>
          <w:szCs w:val="24"/>
        </w:rPr>
        <w:instrText xml:space="preserve"> REF _Ref510714571 \h </w:instrText>
      </w:r>
      <w:r>
        <w:rPr>
          <w:rFonts w:hint="default" w:ascii="Arial" w:hAnsi="Arial" w:cs="Arial"/>
          <w:sz w:val="24"/>
          <w:szCs w:val="24"/>
        </w:rPr>
        <w:fldChar w:fldCharType="separate"/>
      </w:r>
      <w:r>
        <w:rPr>
          <w:rFonts w:hint="default" w:ascii="Arial" w:hAnsi="Arial" w:cs="Arial"/>
          <w:sz w:val="24"/>
          <w:szCs w:val="24"/>
        </w:rPr>
        <w:t>Quadro 2</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 xml:space="preserve"> a seguir.</w:t>
      </w:r>
    </w:p>
    <w:p>
      <w:pPr>
        <w:pStyle w:val="156"/>
        <w:jc w:val="center"/>
        <w:rPr>
          <w:rFonts w:hint="default" w:ascii="Arial" w:hAnsi="Arial" w:cs="Arial"/>
        </w:rPr>
      </w:pPr>
      <w:bookmarkStart w:id="3" w:name="_Ref510714571"/>
      <w:r>
        <w:rPr>
          <w:rFonts w:hint="default" w:ascii="Arial" w:hAnsi="Arial" w:cs="Arial"/>
          <w:sz w:val="24"/>
          <w:szCs w:val="22"/>
        </w:rPr>
        <w:t xml:space="preserve">Quadro </w:t>
      </w:r>
      <w:r>
        <w:rPr>
          <w:rFonts w:hint="default" w:ascii="Arial" w:hAnsi="Arial" w:cs="Arial"/>
          <w:sz w:val="24"/>
          <w:szCs w:val="22"/>
        </w:rPr>
        <w:fldChar w:fldCharType="begin"/>
      </w:r>
      <w:r>
        <w:rPr>
          <w:rFonts w:hint="default" w:ascii="Arial" w:hAnsi="Arial" w:cs="Arial"/>
          <w:sz w:val="24"/>
          <w:szCs w:val="22"/>
        </w:rPr>
        <w:instrText xml:space="preserve"> SEQ "QUADRO" \* ARABIC </w:instrText>
      </w:r>
      <w:r>
        <w:rPr>
          <w:rFonts w:hint="default" w:ascii="Arial" w:hAnsi="Arial" w:cs="Arial"/>
          <w:sz w:val="24"/>
          <w:szCs w:val="22"/>
        </w:rPr>
        <w:fldChar w:fldCharType="separate"/>
      </w:r>
      <w:r>
        <w:rPr>
          <w:rFonts w:hint="default" w:ascii="Arial" w:hAnsi="Arial" w:cs="Arial"/>
          <w:sz w:val="24"/>
          <w:szCs w:val="22"/>
        </w:rPr>
        <w:t>2</w:t>
      </w:r>
      <w:r>
        <w:rPr>
          <w:rFonts w:hint="default" w:ascii="Arial" w:hAnsi="Arial" w:cs="Arial"/>
          <w:sz w:val="24"/>
          <w:szCs w:val="22"/>
        </w:rPr>
        <w:fldChar w:fldCharType="end"/>
      </w:r>
      <w:bookmarkEnd w:id="3"/>
      <w:r>
        <w:rPr>
          <w:rFonts w:hint="default" w:ascii="Arial" w:hAnsi="Arial" w:cs="Arial"/>
          <w:sz w:val="24"/>
          <w:szCs w:val="22"/>
        </w:rPr>
        <w:t xml:space="preserve"> – Título do quadro</w:t>
      </w:r>
    </w:p>
    <w:tbl>
      <w:tblPr>
        <w:tblStyle w:val="12"/>
        <w:tblW w:w="0" w:type="auto"/>
        <w:jc w:val="center"/>
        <w:tblLayout w:type="fixed"/>
        <w:tblCellMar>
          <w:top w:w="0" w:type="dxa"/>
          <w:left w:w="108" w:type="dxa"/>
          <w:bottom w:w="0" w:type="dxa"/>
          <w:right w:w="108" w:type="dxa"/>
        </w:tblCellMar>
      </w:tblPr>
      <w:tblGrid>
        <w:gridCol w:w="2691"/>
        <w:gridCol w:w="2805"/>
        <w:gridCol w:w="2400"/>
      </w:tblGrid>
      <w:tr>
        <w:tblPrEx>
          <w:tblCellMar>
            <w:top w:w="0" w:type="dxa"/>
            <w:left w:w="108" w:type="dxa"/>
            <w:bottom w:w="0" w:type="dxa"/>
            <w:right w:w="108" w:type="dxa"/>
          </w:tblCellMar>
        </w:tblPrEx>
        <w:trPr>
          <w:tblHeader/>
          <w:jc w:val="center"/>
        </w:trPr>
        <w:tc>
          <w:tcPr>
            <w:tcW w:w="2691"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805"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400" w:type="dxa"/>
            <w:tcBorders>
              <w:top w:val="single" w:color="000000" w:sz="4" w:space="0"/>
              <w:left w:val="single" w:color="000000" w:sz="4" w:space="0"/>
              <w:bottom w:val="single" w:color="000000" w:sz="4" w:space="0"/>
              <w:righ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r>
      <w:tr>
        <w:tblPrEx>
          <w:tblCellMar>
            <w:top w:w="0" w:type="dxa"/>
            <w:left w:w="108" w:type="dxa"/>
            <w:bottom w:w="0" w:type="dxa"/>
            <w:right w:w="108" w:type="dxa"/>
          </w:tblCellMar>
        </w:tblPrEx>
        <w:trPr>
          <w:jc w:val="center"/>
        </w:trPr>
        <w:tc>
          <w:tcPr>
            <w:tcW w:w="2691"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2691"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2691"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r>
        <w:tblPrEx>
          <w:tblCellMar>
            <w:top w:w="0" w:type="dxa"/>
            <w:left w:w="108" w:type="dxa"/>
            <w:bottom w:w="0" w:type="dxa"/>
            <w:right w:w="108" w:type="dxa"/>
          </w:tblCellMar>
        </w:tblPrEx>
        <w:trPr>
          <w:jc w:val="center"/>
        </w:trPr>
        <w:tc>
          <w:tcPr>
            <w:tcW w:w="2691"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top w:val="single" w:color="000000" w:sz="4" w:space="0"/>
              <w:left w:val="single" w:color="000000" w:sz="4" w:space="0"/>
              <w:bottom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r>
    </w:tbl>
    <w:p>
      <w:pPr>
        <w:pStyle w:val="156"/>
        <w:spacing w:before="0" w:after="0"/>
        <w:ind w:left="198" w:leftChars="99" w:firstLine="0" w:firstLineChars="0"/>
        <w:jc w:val="left"/>
        <w:rPr>
          <w:rFonts w:hint="default" w:ascii="Arial" w:hAnsi="Arial" w:cs="Arial"/>
        </w:rPr>
      </w:pPr>
      <w:r>
        <w:rPr>
          <w:rFonts w:hint="default" w:ascii="Arial" w:hAnsi="Arial" w:cs="Arial"/>
          <w:sz w:val="22"/>
        </w:rPr>
        <w:t>Fonte: Adaptado de Autor (ano).</w:t>
      </w:r>
    </w:p>
    <w:p>
      <w:pPr>
        <w:pStyle w:val="153"/>
        <w:rPr>
          <w:rFonts w:hint="default" w:ascii="Arial" w:hAnsi="Arial" w:cs="Arial"/>
          <w:sz w:val="22"/>
        </w:rPr>
      </w:pPr>
    </w:p>
    <w:p>
      <w:pPr>
        <w:pStyle w:val="153"/>
        <w:rPr>
          <w:rFonts w:hint="default" w:ascii="Arial" w:hAnsi="Arial" w:cs="Arial"/>
          <w:sz w:val="22"/>
        </w:rPr>
      </w:pPr>
    </w:p>
    <w:p>
      <w:pPr>
        <w:pStyle w:val="151"/>
        <w:keepNext w:val="0"/>
        <w:keepLines w:val="0"/>
        <w:pageBreakBefore w:val="0"/>
        <w:widowControl/>
        <w:kinsoku/>
        <w:wordWrap/>
        <w:overflowPunct/>
        <w:topLinePunct w:val="0"/>
        <w:autoSpaceDE/>
        <w:autoSpaceDN/>
        <w:bidi w:val="0"/>
        <w:adjustRightInd/>
        <w:snapToGrid/>
        <w:ind w:left="0" w:leftChars="0" w:firstLine="799" w:firstLineChars="333"/>
        <w:jc w:val="both"/>
        <w:textAlignment w:val="auto"/>
        <w:rPr>
          <w:rFonts w:hint="default" w:ascii="Arial" w:hAnsi="Arial" w:cs="Arial"/>
          <w:sz w:val="24"/>
          <w:szCs w:val="24"/>
        </w:rPr>
      </w:pPr>
      <w:r>
        <w:rPr>
          <w:rFonts w:hint="default" w:ascii="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w:t>
      </w:r>
      <w:r>
        <w:rPr>
          <w:rFonts w:hint="default" w:ascii="Arial" w:hAnsi="Arial" w:cs="Arial"/>
          <w:sz w:val="24"/>
          <w:szCs w:val="24"/>
          <w:lang w:val="pt-BR"/>
        </w:rPr>
        <w:t>(</w:t>
      </w:r>
      <w:r>
        <w:rPr>
          <w:rFonts w:hint="default" w:ascii="Arial" w:hAnsi="Arial" w:cs="Arial"/>
          <w:sz w:val="24"/>
          <w:szCs w:val="24"/>
        </w:rPr>
        <w:fldChar w:fldCharType="begin"/>
      </w:r>
      <w:r>
        <w:rPr>
          <w:rFonts w:hint="default" w:ascii="Arial" w:hAnsi="Arial" w:cs="Arial"/>
          <w:sz w:val="24"/>
          <w:szCs w:val="24"/>
        </w:rPr>
        <w:instrText xml:space="preserve"> REF _Ref510714635 \h </w:instrText>
      </w:r>
      <w:r>
        <w:rPr>
          <w:rFonts w:hint="default" w:ascii="Arial" w:hAnsi="Arial" w:cs="Arial"/>
          <w:sz w:val="24"/>
          <w:szCs w:val="24"/>
        </w:rPr>
        <w:fldChar w:fldCharType="separate"/>
      </w:r>
      <w:r>
        <w:rPr>
          <w:rFonts w:hint="default" w:ascii="Arial" w:hAnsi="Arial" w:cs="Arial"/>
          <w:sz w:val="24"/>
          <w:szCs w:val="24"/>
        </w:rPr>
        <w:t>Tabela 1</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 xml:space="preserve">. </w:t>
      </w:r>
      <w:bookmarkStart w:id="4" w:name="_Ref292982745"/>
    </w:p>
    <w:p>
      <w:pPr>
        <w:pStyle w:val="153"/>
        <w:rPr>
          <w:rFonts w:hint="default" w:ascii="Arial" w:hAnsi="Arial" w:cs="Arial"/>
        </w:rPr>
      </w:pPr>
    </w:p>
    <w:bookmarkEnd w:id="4"/>
    <w:p>
      <w:pPr>
        <w:pStyle w:val="156"/>
        <w:jc w:val="center"/>
        <w:rPr>
          <w:rFonts w:hint="default" w:ascii="Arial" w:hAnsi="Arial" w:cs="Arial"/>
        </w:rPr>
      </w:pPr>
      <w:bookmarkStart w:id="5" w:name="_Ref510714635"/>
      <w:r>
        <w:rPr>
          <w:rFonts w:hint="default" w:ascii="Arial" w:hAnsi="Arial" w:cs="Arial"/>
          <w:sz w:val="24"/>
        </w:rPr>
        <w:t xml:space="preserve">Tabela </w:t>
      </w:r>
      <w:r>
        <w:rPr>
          <w:rFonts w:hint="default" w:ascii="Arial" w:hAnsi="Arial" w:cs="Arial"/>
          <w:sz w:val="24"/>
        </w:rPr>
        <w:fldChar w:fldCharType="begin"/>
      </w:r>
      <w:r>
        <w:rPr>
          <w:rFonts w:hint="default" w:ascii="Arial" w:hAnsi="Arial" w:cs="Arial"/>
          <w:sz w:val="24"/>
        </w:rPr>
        <w:instrText xml:space="preserve"> SEQ "Tabela" \* ARABIC </w:instrText>
      </w:r>
      <w:r>
        <w:rPr>
          <w:rFonts w:hint="default" w:ascii="Arial" w:hAnsi="Arial" w:cs="Arial"/>
          <w:sz w:val="24"/>
        </w:rPr>
        <w:fldChar w:fldCharType="separate"/>
      </w:r>
      <w:r>
        <w:rPr>
          <w:rFonts w:hint="default" w:ascii="Arial" w:hAnsi="Arial" w:cs="Arial"/>
          <w:sz w:val="24"/>
        </w:rPr>
        <w:t>1</w:t>
      </w:r>
      <w:r>
        <w:rPr>
          <w:rFonts w:hint="default" w:ascii="Arial" w:hAnsi="Arial" w:cs="Arial"/>
          <w:sz w:val="24"/>
        </w:rPr>
        <w:fldChar w:fldCharType="end"/>
      </w:r>
      <w:bookmarkEnd w:id="5"/>
      <w:r>
        <w:rPr>
          <w:rFonts w:hint="default" w:ascii="Arial" w:hAnsi="Arial" w:cs="Arial"/>
          <w:sz w:val="24"/>
        </w:rPr>
        <w:t xml:space="preserve"> – Título da tabela</w:t>
      </w:r>
    </w:p>
    <w:tbl>
      <w:tblPr>
        <w:tblStyle w:val="12"/>
        <w:tblW w:w="7866" w:type="dxa"/>
        <w:jc w:val="center"/>
        <w:tblLayout w:type="fixed"/>
        <w:tblCellMar>
          <w:top w:w="0" w:type="dxa"/>
          <w:left w:w="108" w:type="dxa"/>
          <w:bottom w:w="0" w:type="dxa"/>
          <w:right w:w="108" w:type="dxa"/>
        </w:tblCellMar>
      </w:tblPr>
      <w:tblGrid>
        <w:gridCol w:w="2661"/>
        <w:gridCol w:w="2805"/>
        <w:gridCol w:w="2400"/>
      </w:tblGrid>
      <w:tr>
        <w:tblPrEx>
          <w:tblCellMar>
            <w:top w:w="0" w:type="dxa"/>
            <w:left w:w="108" w:type="dxa"/>
            <w:bottom w:w="0" w:type="dxa"/>
            <w:right w:w="108" w:type="dxa"/>
          </w:tblCellMar>
        </w:tblPrEx>
        <w:trPr>
          <w:tblHeader/>
          <w:jc w:val="center"/>
        </w:trPr>
        <w:tc>
          <w:tcPr>
            <w:tcW w:w="2661" w:type="dxa"/>
            <w:tcBorders>
              <w:top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805"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400"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r>
      <w:tr>
        <w:tblPrEx>
          <w:tblCellMar>
            <w:top w:w="0" w:type="dxa"/>
            <w:left w:w="108" w:type="dxa"/>
            <w:bottom w:w="0" w:type="dxa"/>
            <w:right w:w="108" w:type="dxa"/>
          </w:tblCellMar>
        </w:tblPrEx>
        <w:trPr>
          <w:jc w:val="center"/>
        </w:trPr>
        <w:tc>
          <w:tcPr>
            <w:tcW w:w="2661" w:type="dxa"/>
            <w:tcBorders>
              <w:top w:val="single" w:color="000000" w:sz="4" w:space="0"/>
            </w:tcBorders>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top w:val="single" w:color="000000" w:sz="4" w:space="0"/>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1</w:t>
            </w:r>
            <w:r>
              <w:rPr>
                <w:rFonts w:hint="default" w:ascii="Arial" w:hAnsi="Arial" w:cs="Arial"/>
                <w:sz w:val="20"/>
                <w:szCs w:val="20"/>
                <w:lang w:val="pt-BR"/>
              </w:rPr>
              <w:t>0</w:t>
            </w:r>
          </w:p>
        </w:tc>
        <w:tc>
          <w:tcPr>
            <w:tcW w:w="2400" w:type="dxa"/>
            <w:tcBorders>
              <w:top w:val="single" w:color="000000" w:sz="4" w:space="0"/>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5</w:t>
            </w:r>
            <w:r>
              <w:rPr>
                <w:rFonts w:hint="default" w:ascii="Arial" w:hAnsi="Arial" w:cs="Arial"/>
                <w:sz w:val="20"/>
                <w:szCs w:val="20"/>
                <w:lang w:val="pt-BR"/>
              </w:rPr>
              <w:t>0</w:t>
            </w:r>
          </w:p>
        </w:tc>
      </w:tr>
      <w:tr>
        <w:tblPrEx>
          <w:tblCellMar>
            <w:top w:w="0" w:type="dxa"/>
            <w:left w:w="108" w:type="dxa"/>
            <w:bottom w:w="0" w:type="dxa"/>
            <w:right w:w="108" w:type="dxa"/>
          </w:tblCellMar>
        </w:tblPrEx>
        <w:trPr>
          <w:jc w:val="center"/>
        </w:trPr>
        <w:tc>
          <w:tcPr>
            <w:tcW w:w="2661" w:type="dxa"/>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2</w:t>
            </w:r>
            <w:r>
              <w:rPr>
                <w:rFonts w:hint="default" w:ascii="Arial" w:hAnsi="Arial" w:cs="Arial"/>
                <w:sz w:val="20"/>
                <w:szCs w:val="20"/>
                <w:lang w:val="pt-BR"/>
              </w:rPr>
              <w:t>0</w:t>
            </w:r>
          </w:p>
        </w:tc>
        <w:tc>
          <w:tcPr>
            <w:tcW w:w="2400"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6</w:t>
            </w:r>
            <w:r>
              <w:rPr>
                <w:rFonts w:hint="default" w:ascii="Arial" w:hAnsi="Arial" w:cs="Arial"/>
                <w:sz w:val="20"/>
                <w:szCs w:val="20"/>
                <w:lang w:val="pt-BR"/>
              </w:rPr>
              <w:t>0</w:t>
            </w:r>
          </w:p>
        </w:tc>
      </w:tr>
      <w:tr>
        <w:tblPrEx>
          <w:tblCellMar>
            <w:top w:w="0" w:type="dxa"/>
            <w:left w:w="108" w:type="dxa"/>
            <w:bottom w:w="0" w:type="dxa"/>
            <w:right w:w="108" w:type="dxa"/>
          </w:tblCellMar>
        </w:tblPrEx>
        <w:trPr>
          <w:jc w:val="center"/>
        </w:trPr>
        <w:tc>
          <w:tcPr>
            <w:tcW w:w="2661" w:type="dxa"/>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3</w:t>
            </w:r>
            <w:r>
              <w:rPr>
                <w:rFonts w:hint="default" w:ascii="Arial" w:hAnsi="Arial" w:cs="Arial"/>
                <w:sz w:val="20"/>
                <w:szCs w:val="20"/>
                <w:lang w:val="pt-BR"/>
              </w:rPr>
              <w:t>0</w:t>
            </w:r>
          </w:p>
        </w:tc>
        <w:tc>
          <w:tcPr>
            <w:tcW w:w="2400"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7</w:t>
            </w:r>
            <w:r>
              <w:rPr>
                <w:rFonts w:hint="default" w:ascii="Arial" w:hAnsi="Arial" w:cs="Arial"/>
                <w:sz w:val="20"/>
                <w:szCs w:val="20"/>
                <w:lang w:val="pt-BR"/>
              </w:rPr>
              <w:t>0</w:t>
            </w:r>
          </w:p>
        </w:tc>
      </w:tr>
      <w:tr>
        <w:tblPrEx>
          <w:tblCellMar>
            <w:top w:w="0" w:type="dxa"/>
            <w:left w:w="108" w:type="dxa"/>
            <w:bottom w:w="0" w:type="dxa"/>
            <w:right w:w="108" w:type="dxa"/>
          </w:tblCellMar>
        </w:tblPrEx>
        <w:trPr>
          <w:jc w:val="center"/>
        </w:trPr>
        <w:tc>
          <w:tcPr>
            <w:tcW w:w="2661" w:type="dxa"/>
            <w:tcBorders>
              <w:bottom w:val="single" w:color="000000" w:sz="4" w:space="0"/>
            </w:tcBorders>
            <w:noWrap w:val="0"/>
            <w:vAlign w:val="top"/>
          </w:tcPr>
          <w:p>
            <w:pPr>
              <w:pStyle w:val="153"/>
              <w:spacing w:line="240" w:lineRule="auto"/>
              <w:ind w:firstLine="0"/>
              <w:jc w:val="left"/>
              <w:rPr>
                <w:rFonts w:hint="default" w:ascii="Arial" w:hAnsi="Arial" w:cs="Arial"/>
              </w:rPr>
            </w:pPr>
            <w:r>
              <w:rPr>
                <w:rFonts w:hint="default" w:ascii="Arial" w:hAnsi="Arial" w:cs="Arial"/>
                <w:sz w:val="20"/>
                <w:szCs w:val="20"/>
              </w:rPr>
              <w:t>Texto</w:t>
            </w:r>
          </w:p>
        </w:tc>
        <w:tc>
          <w:tcPr>
            <w:tcW w:w="2805" w:type="dxa"/>
            <w:tcBorders>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4</w:t>
            </w:r>
            <w:r>
              <w:rPr>
                <w:rFonts w:hint="default" w:ascii="Arial" w:hAnsi="Arial" w:cs="Arial"/>
                <w:sz w:val="20"/>
                <w:szCs w:val="20"/>
                <w:lang w:val="pt-BR"/>
              </w:rPr>
              <w:t>0</w:t>
            </w:r>
          </w:p>
        </w:tc>
        <w:tc>
          <w:tcPr>
            <w:tcW w:w="2400" w:type="dxa"/>
            <w:tcBorders>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8</w:t>
            </w:r>
            <w:r>
              <w:rPr>
                <w:rFonts w:hint="default" w:ascii="Arial" w:hAnsi="Arial" w:cs="Arial"/>
                <w:sz w:val="20"/>
                <w:szCs w:val="20"/>
                <w:lang w:val="pt-BR"/>
              </w:rPr>
              <w:t>0</w:t>
            </w:r>
          </w:p>
        </w:tc>
      </w:tr>
    </w:tbl>
    <w:p>
      <w:pPr>
        <w:pStyle w:val="156"/>
        <w:spacing w:before="0" w:after="0"/>
        <w:ind w:left="200" w:leftChars="100" w:firstLine="0" w:firstLineChars="0"/>
        <w:jc w:val="left"/>
        <w:rPr>
          <w:rFonts w:hint="default" w:ascii="Arial" w:hAnsi="Arial" w:cs="Arial"/>
        </w:rPr>
      </w:pPr>
      <w:r>
        <w:rPr>
          <w:rFonts w:hint="default" w:ascii="Arial" w:hAnsi="Arial" w:cs="Arial"/>
          <w:sz w:val="22"/>
        </w:rPr>
        <w:t>Fonte: Elaborado pelo autor (ano).</w:t>
      </w:r>
    </w:p>
    <w:p>
      <w:pPr>
        <w:pStyle w:val="153"/>
        <w:rPr>
          <w:rFonts w:hint="default" w:ascii="Arial" w:hAnsi="Arial" w:cs="Arial"/>
          <w:sz w:val="22"/>
        </w:rPr>
      </w:pPr>
    </w:p>
    <w:p>
      <w:pPr>
        <w:pStyle w:val="153"/>
        <w:rPr>
          <w:rFonts w:hint="default" w:ascii="Arial" w:hAnsi="Arial" w:cs="Arial"/>
          <w:sz w:val="22"/>
        </w:rPr>
      </w:pPr>
    </w:p>
    <w:p>
      <w:pPr>
        <w:pStyle w:val="151"/>
        <w:bidi w:val="0"/>
        <w:ind w:left="0" w:leftChars="0" w:firstLine="799" w:firstLineChars="333"/>
        <w:jc w:val="both"/>
        <w:rPr>
          <w:rFonts w:hint="default" w:ascii="Arial" w:hAnsi="Arial" w:cs="Arial"/>
          <w:sz w:val="24"/>
          <w:szCs w:val="24"/>
        </w:rPr>
      </w:pPr>
      <w:r>
        <w:rPr>
          <w:rFonts w:hint="default" w:ascii="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w:t>
      </w:r>
      <w:r>
        <w:rPr>
          <w:rFonts w:hint="default" w:ascii="Arial" w:hAnsi="Arial" w:cs="Arial"/>
          <w:sz w:val="24"/>
          <w:szCs w:val="24"/>
          <w:lang w:val="pt-BR"/>
        </w:rPr>
        <w:t>(</w:t>
      </w:r>
      <w:r>
        <w:rPr>
          <w:rFonts w:hint="default" w:ascii="Arial" w:hAnsi="Arial" w:cs="Arial"/>
          <w:sz w:val="24"/>
          <w:szCs w:val="24"/>
        </w:rPr>
        <w:fldChar w:fldCharType="begin"/>
      </w:r>
      <w:r>
        <w:rPr>
          <w:rFonts w:hint="default" w:ascii="Arial" w:hAnsi="Arial" w:cs="Arial"/>
          <w:sz w:val="24"/>
          <w:szCs w:val="24"/>
        </w:rPr>
        <w:instrText xml:space="preserve"> REF _Ref510714640 \h </w:instrText>
      </w:r>
      <w:r>
        <w:rPr>
          <w:rFonts w:hint="default" w:ascii="Arial" w:hAnsi="Arial" w:cs="Arial"/>
          <w:sz w:val="24"/>
          <w:szCs w:val="24"/>
        </w:rPr>
        <w:fldChar w:fldCharType="separate"/>
      </w:r>
      <w:r>
        <w:rPr>
          <w:rFonts w:hint="default" w:ascii="Arial" w:hAnsi="Arial" w:cs="Arial"/>
          <w:sz w:val="24"/>
          <w:szCs w:val="24"/>
        </w:rPr>
        <w:t>Tabela 2</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w:t>
      </w:r>
    </w:p>
    <w:p>
      <w:pPr>
        <w:pStyle w:val="153"/>
        <w:rPr>
          <w:rFonts w:hint="default" w:ascii="Arial" w:hAnsi="Arial" w:cs="Arial"/>
        </w:rPr>
      </w:pPr>
    </w:p>
    <w:p>
      <w:pPr>
        <w:pStyle w:val="156"/>
        <w:jc w:val="center"/>
        <w:rPr>
          <w:rFonts w:hint="default" w:ascii="Arial" w:hAnsi="Arial" w:cs="Arial"/>
        </w:rPr>
      </w:pPr>
      <w:bookmarkStart w:id="6" w:name="_Ref510714640"/>
      <w:r>
        <w:rPr>
          <w:rFonts w:hint="default" w:ascii="Arial" w:hAnsi="Arial" w:cs="Arial"/>
          <w:sz w:val="24"/>
        </w:rPr>
        <w:t xml:space="preserve">Tabela </w:t>
      </w:r>
      <w:r>
        <w:rPr>
          <w:rFonts w:hint="default" w:ascii="Arial" w:hAnsi="Arial" w:cs="Arial"/>
          <w:sz w:val="24"/>
        </w:rPr>
        <w:fldChar w:fldCharType="begin"/>
      </w:r>
      <w:r>
        <w:rPr>
          <w:rFonts w:hint="default" w:ascii="Arial" w:hAnsi="Arial" w:cs="Arial"/>
          <w:sz w:val="24"/>
        </w:rPr>
        <w:instrText xml:space="preserve"> SEQ "Tabela" \* ARABIC </w:instrText>
      </w:r>
      <w:r>
        <w:rPr>
          <w:rFonts w:hint="default" w:ascii="Arial" w:hAnsi="Arial" w:cs="Arial"/>
          <w:sz w:val="24"/>
        </w:rPr>
        <w:fldChar w:fldCharType="separate"/>
      </w:r>
      <w:r>
        <w:rPr>
          <w:rFonts w:hint="default" w:ascii="Arial" w:hAnsi="Arial" w:cs="Arial"/>
          <w:sz w:val="24"/>
        </w:rPr>
        <w:t>2</w:t>
      </w:r>
      <w:r>
        <w:rPr>
          <w:rFonts w:hint="default" w:ascii="Arial" w:hAnsi="Arial" w:cs="Arial"/>
          <w:sz w:val="24"/>
        </w:rPr>
        <w:fldChar w:fldCharType="end"/>
      </w:r>
      <w:bookmarkEnd w:id="6"/>
      <w:r>
        <w:rPr>
          <w:rFonts w:hint="default" w:ascii="Arial" w:hAnsi="Arial" w:cs="Arial"/>
          <w:sz w:val="24"/>
        </w:rPr>
        <w:t xml:space="preserve"> – Título da tabela</w:t>
      </w:r>
    </w:p>
    <w:tbl>
      <w:tblPr>
        <w:tblStyle w:val="12"/>
        <w:tblW w:w="7851" w:type="dxa"/>
        <w:jc w:val="center"/>
        <w:tblLayout w:type="fixed"/>
        <w:tblCellMar>
          <w:top w:w="0" w:type="dxa"/>
          <w:left w:w="108" w:type="dxa"/>
          <w:bottom w:w="0" w:type="dxa"/>
          <w:right w:w="108" w:type="dxa"/>
        </w:tblCellMar>
      </w:tblPr>
      <w:tblGrid>
        <w:gridCol w:w="2721"/>
        <w:gridCol w:w="2715"/>
        <w:gridCol w:w="2415"/>
      </w:tblGrid>
      <w:tr>
        <w:tblPrEx>
          <w:tblCellMar>
            <w:top w:w="0" w:type="dxa"/>
            <w:left w:w="108" w:type="dxa"/>
            <w:bottom w:w="0" w:type="dxa"/>
            <w:right w:w="108" w:type="dxa"/>
          </w:tblCellMar>
        </w:tblPrEx>
        <w:trPr>
          <w:tblHeader/>
          <w:jc w:val="center"/>
        </w:trPr>
        <w:tc>
          <w:tcPr>
            <w:tcW w:w="2721" w:type="dxa"/>
            <w:tcBorders>
              <w:top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715"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c>
          <w:tcPr>
            <w:tcW w:w="2415" w:type="dxa"/>
            <w:tcBorders>
              <w:top w:val="single" w:color="000000" w:sz="4" w:space="0"/>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b/>
                <w:sz w:val="20"/>
                <w:szCs w:val="20"/>
              </w:rPr>
              <w:t>Texto</w:t>
            </w:r>
          </w:p>
        </w:tc>
      </w:tr>
      <w:tr>
        <w:tblPrEx>
          <w:tblCellMar>
            <w:top w:w="0" w:type="dxa"/>
            <w:left w:w="108" w:type="dxa"/>
            <w:bottom w:w="0" w:type="dxa"/>
            <w:right w:w="108" w:type="dxa"/>
          </w:tblCellMar>
        </w:tblPrEx>
        <w:trPr>
          <w:jc w:val="center"/>
        </w:trPr>
        <w:tc>
          <w:tcPr>
            <w:tcW w:w="2721" w:type="dxa"/>
            <w:tcBorders>
              <w:top w:val="single" w:color="000000" w:sz="4" w:space="0"/>
            </w:tcBorders>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top w:val="single" w:color="000000" w:sz="4" w:space="0"/>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1</w:t>
            </w:r>
            <w:r>
              <w:rPr>
                <w:rFonts w:hint="default" w:ascii="Arial" w:hAnsi="Arial" w:cs="Arial"/>
                <w:sz w:val="20"/>
                <w:szCs w:val="20"/>
                <w:lang w:val="pt-BR"/>
              </w:rPr>
              <w:t>0</w:t>
            </w:r>
          </w:p>
        </w:tc>
        <w:tc>
          <w:tcPr>
            <w:tcW w:w="2415" w:type="dxa"/>
            <w:tcBorders>
              <w:top w:val="single" w:color="000000" w:sz="4" w:space="0"/>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10</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2</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9</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3</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8</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4</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7</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5</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6</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6</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5</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7</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4</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8</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3</w:t>
            </w:r>
          </w:p>
        </w:tc>
      </w:tr>
      <w:tr>
        <w:tblPrEx>
          <w:tblCellMar>
            <w:top w:w="0" w:type="dxa"/>
            <w:left w:w="108" w:type="dxa"/>
            <w:bottom w:w="0" w:type="dxa"/>
            <w:right w:w="108" w:type="dxa"/>
          </w:tblCellMar>
        </w:tblPrEx>
        <w:trPr>
          <w:jc w:val="center"/>
        </w:trPr>
        <w:tc>
          <w:tcPr>
            <w:tcW w:w="2721" w:type="dxa"/>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9</w:t>
            </w:r>
            <w:r>
              <w:rPr>
                <w:rFonts w:hint="default" w:ascii="Arial" w:hAnsi="Arial" w:cs="Arial"/>
                <w:sz w:val="20"/>
                <w:szCs w:val="20"/>
                <w:lang w:val="pt-BR"/>
              </w:rPr>
              <w:t>0</w:t>
            </w:r>
          </w:p>
        </w:tc>
        <w:tc>
          <w:tcPr>
            <w:tcW w:w="2415" w:type="dxa"/>
            <w:tcBorders>
              <w:left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2</w:t>
            </w:r>
          </w:p>
        </w:tc>
      </w:tr>
      <w:tr>
        <w:tblPrEx>
          <w:tblCellMar>
            <w:top w:w="0" w:type="dxa"/>
            <w:left w:w="108" w:type="dxa"/>
            <w:bottom w:w="0" w:type="dxa"/>
            <w:right w:w="108" w:type="dxa"/>
          </w:tblCellMar>
        </w:tblPrEx>
        <w:trPr>
          <w:jc w:val="center"/>
        </w:trPr>
        <w:tc>
          <w:tcPr>
            <w:tcW w:w="2721" w:type="dxa"/>
            <w:tcBorders>
              <w:bottom w:val="single" w:color="000000" w:sz="4" w:space="0"/>
            </w:tcBorders>
            <w:noWrap w:val="0"/>
            <w:vAlign w:val="top"/>
          </w:tcPr>
          <w:p>
            <w:pPr>
              <w:pStyle w:val="153"/>
              <w:spacing w:line="240" w:lineRule="auto"/>
              <w:ind w:firstLine="0"/>
              <w:rPr>
                <w:rFonts w:hint="default" w:ascii="Arial" w:hAnsi="Arial" w:cs="Arial"/>
              </w:rPr>
            </w:pPr>
            <w:r>
              <w:rPr>
                <w:rFonts w:hint="default" w:ascii="Arial" w:hAnsi="Arial" w:cs="Arial"/>
                <w:sz w:val="20"/>
                <w:szCs w:val="20"/>
              </w:rPr>
              <w:t>Texto</w:t>
            </w:r>
          </w:p>
        </w:tc>
        <w:tc>
          <w:tcPr>
            <w:tcW w:w="2715" w:type="dxa"/>
            <w:tcBorders>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lang w:val="pt-BR"/>
              </w:rPr>
            </w:pPr>
            <w:r>
              <w:rPr>
                <w:rFonts w:hint="default" w:ascii="Arial" w:hAnsi="Arial" w:cs="Arial"/>
                <w:sz w:val="20"/>
                <w:szCs w:val="20"/>
              </w:rPr>
              <w:t>10</w:t>
            </w:r>
            <w:r>
              <w:rPr>
                <w:rFonts w:hint="default" w:ascii="Arial" w:hAnsi="Arial" w:cs="Arial"/>
                <w:sz w:val="20"/>
                <w:szCs w:val="20"/>
                <w:lang w:val="pt-BR"/>
              </w:rPr>
              <w:t>0</w:t>
            </w:r>
          </w:p>
        </w:tc>
        <w:tc>
          <w:tcPr>
            <w:tcW w:w="2415" w:type="dxa"/>
            <w:tcBorders>
              <w:left w:val="single" w:color="000000" w:sz="4" w:space="0"/>
              <w:bottom w:val="single" w:color="000000" w:sz="4" w:space="0"/>
            </w:tcBorders>
            <w:noWrap w:val="0"/>
            <w:vAlign w:val="top"/>
          </w:tcPr>
          <w:p>
            <w:pPr>
              <w:pStyle w:val="153"/>
              <w:spacing w:line="240" w:lineRule="auto"/>
              <w:ind w:firstLine="0"/>
              <w:jc w:val="center"/>
              <w:rPr>
                <w:rFonts w:hint="default" w:ascii="Arial" w:hAnsi="Arial" w:cs="Arial"/>
              </w:rPr>
            </w:pPr>
            <w:r>
              <w:rPr>
                <w:rFonts w:hint="default" w:ascii="Arial" w:hAnsi="Arial" w:cs="Arial"/>
                <w:sz w:val="20"/>
                <w:szCs w:val="20"/>
              </w:rPr>
              <w:t>1</w:t>
            </w:r>
          </w:p>
        </w:tc>
      </w:tr>
    </w:tbl>
    <w:p>
      <w:pPr>
        <w:pStyle w:val="156"/>
        <w:spacing w:before="0" w:after="0"/>
        <w:ind w:left="198" w:leftChars="99" w:firstLine="0" w:firstLineChars="0"/>
        <w:jc w:val="left"/>
        <w:rPr>
          <w:rFonts w:hint="default" w:ascii="Arial" w:hAnsi="Arial" w:cs="Arial"/>
          <w:sz w:val="22"/>
        </w:rPr>
      </w:pPr>
      <w:r>
        <w:rPr>
          <w:rFonts w:hint="default" w:ascii="Arial" w:hAnsi="Arial" w:cs="Arial"/>
          <w:sz w:val="22"/>
        </w:rPr>
        <w:t>Fonte: Elaborado pelo autor (ano).</w:t>
      </w:r>
    </w:p>
    <w:p>
      <w:pPr>
        <w:pStyle w:val="153"/>
        <w:rPr>
          <w:rFonts w:hint="default" w:ascii="Arial" w:hAnsi="Arial" w:cs="Arial"/>
          <w:sz w:val="22"/>
        </w:rPr>
      </w:pPr>
    </w:p>
    <w:p>
      <w:pPr>
        <w:rPr>
          <w:rFonts w:hint="default" w:ascii="Arial" w:hAnsi="Arial" w:cs="Arial"/>
          <w:b/>
          <w:bCs/>
          <w:sz w:val="24"/>
          <w:szCs w:val="24"/>
          <w:lang w:val="pt-BR"/>
        </w:rPr>
      </w:pPr>
    </w:p>
    <w:p>
      <w:pPr>
        <w:rPr>
          <w:rFonts w:hint="default" w:ascii="Arial" w:hAnsi="Arial" w:cs="Arial"/>
          <w:b/>
          <w:bCs/>
          <w:sz w:val="24"/>
          <w:szCs w:val="24"/>
          <w:lang w:val="pt-BR"/>
        </w:rPr>
      </w:pPr>
      <w:r>
        <w:rPr>
          <w:rFonts w:hint="default" w:ascii="Arial" w:hAnsi="Arial" w:cs="Arial"/>
          <w:b/>
          <w:bCs/>
          <w:sz w:val="24"/>
          <w:szCs w:val="24"/>
          <w:lang w:val="pt-BR"/>
        </w:rPr>
        <w:t>3 TÍTULO DA SEÇÃO</w:t>
      </w:r>
    </w:p>
    <w:p>
      <w:pPr>
        <w:rPr>
          <w:rFonts w:hint="default" w:ascii="Arial" w:hAnsi="Arial" w:cs="Arial"/>
          <w:b/>
          <w:bCs/>
          <w:sz w:val="24"/>
          <w:szCs w:val="24"/>
          <w:lang w:val="pt-BR"/>
        </w:rPr>
      </w:pPr>
    </w:p>
    <w:p>
      <w:pPr>
        <w:pStyle w:val="151"/>
        <w:bidi w:val="0"/>
        <w:spacing w:line="240" w:lineRule="auto"/>
        <w:ind w:left="0" w:leftChars="0" w:firstLine="799" w:firstLineChars="333"/>
        <w:jc w:val="both"/>
        <w:rPr>
          <w:rFonts w:hint="default" w:ascii="Arial" w:hAnsi="Arial" w:cs="Arial"/>
          <w:sz w:val="24"/>
          <w:szCs w:val="24"/>
        </w:rPr>
      </w:pPr>
      <w:r>
        <w:rPr>
          <w:rFonts w:hint="default" w:ascii="Arial" w:hAnsi="Arial" w:cs="Arial"/>
          <w:sz w:val="24"/>
          <w:szCs w:val="24"/>
        </w:rPr>
        <w:t xml:space="preserve">Texto texto texto texto texto texto texto texto texto texto texto texto texto texto texto texto texto texto texto texto texto texto </w:t>
      </w:r>
      <w:r>
        <w:rPr>
          <w:rFonts w:hint="default" w:ascii="Arial" w:hAnsi="Arial" w:cs="Arial"/>
          <w:sz w:val="24"/>
          <w:szCs w:val="24"/>
          <w:lang w:val="pt-BR"/>
        </w:rPr>
        <w:t>(</w:t>
      </w:r>
      <w:r>
        <w:rPr>
          <w:rFonts w:hint="default" w:ascii="Arial" w:hAnsi="Arial" w:cs="Arial"/>
          <w:sz w:val="24"/>
          <w:szCs w:val="24"/>
        </w:rPr>
        <w:fldChar w:fldCharType="begin"/>
      </w:r>
      <w:r>
        <w:rPr>
          <w:rFonts w:hint="default" w:ascii="Arial" w:hAnsi="Arial" w:cs="Arial"/>
          <w:sz w:val="24"/>
          <w:szCs w:val="24"/>
        </w:rPr>
        <w:instrText xml:space="preserve"> REF _Ref510714649 \h </w:instrText>
      </w:r>
      <w:r>
        <w:rPr>
          <w:rFonts w:hint="default" w:ascii="Arial" w:hAnsi="Arial" w:cs="Arial"/>
          <w:sz w:val="24"/>
          <w:szCs w:val="24"/>
        </w:rPr>
        <w:fldChar w:fldCharType="separate"/>
      </w:r>
      <w:r>
        <w:rPr>
          <w:rFonts w:hint="default" w:ascii="Arial" w:hAnsi="Arial" w:cs="Arial"/>
          <w:sz w:val="24"/>
          <w:szCs w:val="24"/>
        </w:rPr>
        <w:t>Gráfico 1</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w:t>
      </w:r>
    </w:p>
    <w:p>
      <w:pPr>
        <w:pStyle w:val="151"/>
        <w:bidi w:val="0"/>
        <w:jc w:val="both"/>
        <w:rPr>
          <w:rFonts w:hint="default" w:ascii="Arial" w:hAnsi="Arial" w:cs="Arial"/>
        </w:rPr>
      </w:pPr>
    </w:p>
    <w:p>
      <w:pPr>
        <w:pStyle w:val="151"/>
        <w:bidi w:val="0"/>
        <w:jc w:val="both"/>
        <w:rPr>
          <w:rFonts w:hint="default" w:ascii="Arial" w:hAnsi="Arial" w:cs="Arial"/>
        </w:rPr>
      </w:pPr>
      <w:bookmarkStart w:id="7" w:name="_Ref510714649"/>
    </w:p>
    <w:p>
      <w:pPr>
        <w:pStyle w:val="151"/>
        <w:bidi w:val="0"/>
        <w:jc w:val="both"/>
        <w:rPr>
          <w:rFonts w:hint="default" w:ascii="Arial" w:hAnsi="Arial" w:cs="Arial"/>
        </w:rPr>
      </w:pPr>
    </w:p>
    <w:p>
      <w:pPr>
        <w:pStyle w:val="151"/>
        <w:bidi w:val="0"/>
        <w:jc w:val="both"/>
        <w:rPr>
          <w:rFonts w:hint="default" w:ascii="Arial" w:hAnsi="Arial" w:cs="Arial"/>
        </w:rPr>
      </w:pPr>
    </w:p>
    <w:p>
      <w:pPr>
        <w:pStyle w:val="151"/>
        <w:bidi w:val="0"/>
        <w:jc w:val="both"/>
        <w:rPr>
          <w:rFonts w:hint="default" w:ascii="Arial" w:hAnsi="Arial" w:cs="Arial"/>
        </w:rPr>
      </w:pPr>
    </w:p>
    <w:p>
      <w:pPr>
        <w:pStyle w:val="151"/>
        <w:bidi w:val="0"/>
        <w:jc w:val="both"/>
        <w:rPr>
          <w:rFonts w:hint="default" w:ascii="Arial" w:hAnsi="Arial" w:cs="Arial"/>
        </w:rPr>
      </w:pPr>
    </w:p>
    <w:p>
      <w:pPr>
        <w:pStyle w:val="151"/>
        <w:bidi w:val="0"/>
        <w:jc w:val="both"/>
        <w:rPr>
          <w:rFonts w:hint="default" w:ascii="Arial" w:hAnsi="Arial" w:cs="Arial"/>
        </w:rPr>
      </w:pPr>
    </w:p>
    <w:p>
      <w:pPr>
        <w:pStyle w:val="151"/>
        <w:bidi w:val="0"/>
        <w:jc w:val="both"/>
        <w:rPr>
          <w:rFonts w:hint="default" w:ascii="Arial" w:hAnsi="Arial" w:cs="Arial"/>
        </w:rPr>
      </w:pPr>
    </w:p>
    <w:p>
      <w:pPr>
        <w:pStyle w:val="151"/>
        <w:bidi w:val="0"/>
        <w:jc w:val="center"/>
        <w:rPr>
          <w:rFonts w:hint="default" w:ascii="Arial" w:hAnsi="Arial" w:cs="Arial"/>
          <w:sz w:val="24"/>
          <w:szCs w:val="24"/>
        </w:rPr>
      </w:pPr>
      <w:r>
        <w:rPr>
          <w:rFonts w:hint="default" w:ascii="Arial" w:hAnsi="Arial" w:cs="Arial"/>
          <w:sz w:val="24"/>
          <w:szCs w:val="24"/>
        </w:rPr>
        <w:t xml:space="preserve">Gráfico </w:t>
      </w:r>
      <w:r>
        <w:rPr>
          <w:rFonts w:hint="default" w:ascii="Arial" w:hAnsi="Arial" w:cs="Arial"/>
          <w:sz w:val="24"/>
          <w:szCs w:val="24"/>
        </w:rPr>
        <w:fldChar w:fldCharType="begin"/>
      </w:r>
      <w:r>
        <w:rPr>
          <w:rFonts w:hint="default" w:ascii="Arial" w:hAnsi="Arial" w:cs="Arial"/>
          <w:sz w:val="24"/>
          <w:szCs w:val="24"/>
        </w:rPr>
        <w:instrText xml:space="preserve"> SEQ "GRÁFICO" \* ARABIC </w:instrText>
      </w:r>
      <w:r>
        <w:rPr>
          <w:rFonts w:hint="default" w:ascii="Arial" w:hAnsi="Arial" w:cs="Arial"/>
          <w:sz w:val="24"/>
          <w:szCs w:val="24"/>
        </w:rPr>
        <w:fldChar w:fldCharType="separate"/>
      </w:r>
      <w:r>
        <w:rPr>
          <w:rFonts w:hint="default" w:ascii="Arial" w:hAnsi="Arial" w:cs="Arial"/>
          <w:sz w:val="24"/>
          <w:szCs w:val="24"/>
        </w:rPr>
        <w:t>1</w:t>
      </w:r>
      <w:r>
        <w:rPr>
          <w:rFonts w:hint="default" w:ascii="Arial" w:hAnsi="Arial" w:cs="Arial"/>
          <w:sz w:val="24"/>
          <w:szCs w:val="24"/>
        </w:rPr>
        <w:fldChar w:fldCharType="end"/>
      </w:r>
      <w:bookmarkEnd w:id="7"/>
      <w:r>
        <w:rPr>
          <w:rFonts w:hint="default" w:ascii="Arial" w:hAnsi="Arial" w:cs="Arial"/>
          <w:sz w:val="24"/>
          <w:szCs w:val="24"/>
        </w:rPr>
        <w:t xml:space="preserve"> – Título do gráfico</w:t>
      </w:r>
    </w:p>
    <w:p>
      <w:pPr>
        <w:pStyle w:val="151"/>
        <w:bidi w:val="0"/>
        <w:jc w:val="center"/>
        <w:rPr>
          <w:rFonts w:hint="default" w:ascii="Arial" w:hAnsi="Arial" w:cs="Arial"/>
        </w:rPr>
      </w:pPr>
      <w:r>
        <w:rPr>
          <w:rFonts w:hint="default" w:ascii="Arial" w:hAnsi="Arial" w:cs="Arial"/>
        </w:rPr>
        <w:drawing>
          <wp:inline distT="0" distB="0" distL="114300" distR="114300">
            <wp:extent cx="3155315" cy="1717040"/>
            <wp:effectExtent l="0" t="0" r="6985" b="1651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pic:cNvPicPr>
                  </pic:nvPicPr>
                  <pic:blipFill>
                    <a:blip r:embed="rId11"/>
                    <a:srcRect l="-40" t="-73" r="-40" b="-73"/>
                    <a:stretch>
                      <a:fillRect/>
                    </a:stretch>
                  </pic:blipFill>
                  <pic:spPr>
                    <a:xfrm>
                      <a:off x="0" y="0"/>
                      <a:ext cx="3155315" cy="1717040"/>
                    </a:xfrm>
                    <a:prstGeom prst="rect">
                      <a:avLst/>
                    </a:prstGeom>
                    <a:solidFill>
                      <a:srgbClr val="FFFFFF"/>
                    </a:solidFill>
                    <a:ln>
                      <a:noFill/>
                    </a:ln>
                  </pic:spPr>
                </pic:pic>
              </a:graphicData>
            </a:graphic>
          </wp:inline>
        </w:drawing>
      </w:r>
    </w:p>
    <w:p>
      <w:pPr>
        <w:pStyle w:val="151"/>
        <w:bidi w:val="0"/>
        <w:ind w:left="1598" w:leftChars="799" w:firstLine="0" w:firstLineChars="0"/>
        <w:jc w:val="both"/>
        <w:rPr>
          <w:rFonts w:hint="default" w:ascii="Arial" w:hAnsi="Arial" w:cs="Arial"/>
          <w:sz w:val="22"/>
          <w:szCs w:val="22"/>
        </w:rPr>
      </w:pPr>
      <w:r>
        <w:rPr>
          <w:rFonts w:hint="default" w:ascii="Arial" w:hAnsi="Arial" w:cs="Arial"/>
          <w:sz w:val="22"/>
          <w:szCs w:val="22"/>
        </w:rPr>
        <w:t xml:space="preserve"> Fonte: Elaborado pelo autor (ano).</w:t>
      </w:r>
    </w:p>
    <w:p>
      <w:pPr>
        <w:pStyle w:val="151"/>
        <w:bidi w:val="0"/>
        <w:jc w:val="both"/>
        <w:rPr>
          <w:rFonts w:hint="default" w:ascii="Arial" w:hAnsi="Arial" w:cs="Arial"/>
        </w:rPr>
      </w:pPr>
    </w:p>
    <w:p>
      <w:pPr>
        <w:pStyle w:val="151"/>
        <w:keepNext w:val="0"/>
        <w:keepLines w:val="0"/>
        <w:pageBreakBefore w:val="0"/>
        <w:widowControl/>
        <w:kinsoku/>
        <w:wordWrap/>
        <w:overflowPunct/>
        <w:topLinePunct w:val="0"/>
        <w:autoSpaceDE/>
        <w:autoSpaceDN/>
        <w:bidi w:val="0"/>
        <w:adjustRightInd/>
        <w:snapToGrid/>
        <w:ind w:left="0" w:leftChars="0" w:firstLine="799" w:firstLineChars="333"/>
        <w:jc w:val="both"/>
        <w:textAlignment w:val="auto"/>
        <w:rPr>
          <w:rFonts w:hint="default" w:ascii="Arial" w:hAnsi="Arial" w:cs="Arial"/>
          <w:sz w:val="24"/>
          <w:szCs w:val="24"/>
        </w:rPr>
      </w:pPr>
    </w:p>
    <w:p>
      <w:pPr>
        <w:pStyle w:val="151"/>
        <w:keepNext w:val="0"/>
        <w:keepLines w:val="0"/>
        <w:pageBreakBefore w:val="0"/>
        <w:widowControl/>
        <w:kinsoku/>
        <w:wordWrap/>
        <w:overflowPunct/>
        <w:topLinePunct w:val="0"/>
        <w:autoSpaceDE/>
        <w:autoSpaceDN/>
        <w:bidi w:val="0"/>
        <w:adjustRightInd/>
        <w:snapToGrid/>
        <w:ind w:left="0" w:leftChars="0" w:firstLine="799" w:firstLineChars="333"/>
        <w:jc w:val="both"/>
        <w:textAlignment w:val="auto"/>
        <w:rPr>
          <w:rFonts w:hint="default" w:ascii="Arial" w:hAnsi="Arial" w:cs="Arial"/>
          <w:sz w:val="24"/>
          <w:szCs w:val="24"/>
        </w:rPr>
      </w:pPr>
      <w:r>
        <w:rPr>
          <w:rFonts w:hint="default" w:ascii="Arial" w:hAnsi="Arial" w:cs="Arial"/>
          <w:sz w:val="24"/>
          <w:szCs w:val="24"/>
        </w:rPr>
        <w:t xml:space="preserve">Texto texto texto texto texto texto texto texto texto texto texto texto texto texto texto texto texto texto texto texto texto texto </w:t>
      </w:r>
      <w:r>
        <w:rPr>
          <w:rFonts w:hint="default" w:ascii="Arial" w:hAnsi="Arial" w:cs="Arial"/>
          <w:sz w:val="24"/>
          <w:szCs w:val="24"/>
          <w:lang w:val="pt-BR"/>
        </w:rPr>
        <w:t>(</w:t>
      </w:r>
      <w:r>
        <w:rPr>
          <w:rFonts w:hint="default" w:ascii="Arial" w:hAnsi="Arial" w:cs="Arial"/>
          <w:sz w:val="24"/>
          <w:szCs w:val="24"/>
        </w:rPr>
        <w:fldChar w:fldCharType="begin"/>
      </w:r>
      <w:r>
        <w:rPr>
          <w:rFonts w:hint="default" w:ascii="Arial" w:hAnsi="Arial" w:cs="Arial"/>
          <w:sz w:val="24"/>
          <w:szCs w:val="24"/>
        </w:rPr>
        <w:instrText xml:space="preserve"> REF _Ref510714653 \h </w:instrText>
      </w:r>
      <w:r>
        <w:rPr>
          <w:rFonts w:hint="default" w:ascii="Arial" w:hAnsi="Arial" w:cs="Arial"/>
          <w:sz w:val="24"/>
          <w:szCs w:val="24"/>
        </w:rPr>
        <w:fldChar w:fldCharType="separate"/>
      </w:r>
      <w:r>
        <w:rPr>
          <w:rFonts w:hint="default" w:ascii="Arial" w:hAnsi="Arial" w:cs="Arial"/>
          <w:sz w:val="24"/>
          <w:szCs w:val="24"/>
        </w:rPr>
        <w:t>Gráfico 2</w:t>
      </w:r>
      <w:r>
        <w:rPr>
          <w:rFonts w:hint="default" w:ascii="Arial" w:hAnsi="Arial" w:cs="Arial"/>
          <w:sz w:val="24"/>
          <w:szCs w:val="24"/>
        </w:rPr>
        <w:fldChar w:fldCharType="end"/>
      </w:r>
      <w:r>
        <w:rPr>
          <w:rFonts w:hint="default" w:ascii="Arial" w:hAnsi="Arial" w:cs="Arial"/>
          <w:sz w:val="24"/>
          <w:szCs w:val="24"/>
          <w:lang w:val="pt-BR"/>
        </w:rPr>
        <w:t>)</w:t>
      </w:r>
      <w:r>
        <w:rPr>
          <w:rFonts w:hint="default" w:ascii="Arial" w:hAnsi="Arial" w:cs="Arial"/>
          <w:sz w:val="24"/>
          <w:szCs w:val="24"/>
        </w:rPr>
        <w:t>.</w:t>
      </w:r>
    </w:p>
    <w:p>
      <w:pPr>
        <w:pStyle w:val="151"/>
        <w:bidi w:val="0"/>
        <w:jc w:val="both"/>
        <w:rPr>
          <w:rFonts w:hint="default" w:ascii="Arial" w:hAnsi="Arial" w:cs="Arial"/>
        </w:rPr>
      </w:pPr>
    </w:p>
    <w:p>
      <w:pPr>
        <w:pStyle w:val="151"/>
        <w:bidi w:val="0"/>
        <w:jc w:val="center"/>
        <w:rPr>
          <w:rFonts w:hint="default" w:ascii="Arial" w:hAnsi="Arial" w:cs="Arial"/>
          <w:sz w:val="24"/>
          <w:szCs w:val="24"/>
        </w:rPr>
      </w:pPr>
      <w:bookmarkStart w:id="8" w:name="_Ref510714653"/>
    </w:p>
    <w:p>
      <w:pPr>
        <w:pStyle w:val="151"/>
        <w:bidi w:val="0"/>
        <w:jc w:val="center"/>
        <w:rPr>
          <w:rFonts w:hint="default" w:ascii="Arial" w:hAnsi="Arial" w:cs="Arial"/>
          <w:sz w:val="24"/>
          <w:szCs w:val="24"/>
        </w:rPr>
      </w:pPr>
      <w:r>
        <w:rPr>
          <w:rFonts w:hint="default" w:ascii="Arial" w:hAnsi="Arial" w:cs="Arial"/>
          <w:sz w:val="24"/>
          <w:szCs w:val="24"/>
        </w:rPr>
        <w:t xml:space="preserve">Gráfico </w:t>
      </w:r>
      <w:r>
        <w:rPr>
          <w:rFonts w:hint="default" w:ascii="Arial" w:hAnsi="Arial" w:cs="Arial"/>
          <w:sz w:val="24"/>
          <w:szCs w:val="24"/>
        </w:rPr>
        <w:fldChar w:fldCharType="begin"/>
      </w:r>
      <w:r>
        <w:rPr>
          <w:rFonts w:hint="default" w:ascii="Arial" w:hAnsi="Arial" w:cs="Arial"/>
          <w:sz w:val="24"/>
          <w:szCs w:val="24"/>
        </w:rPr>
        <w:instrText xml:space="preserve"> SEQ "GRÁFICO" \* ARABIC </w:instrText>
      </w:r>
      <w:r>
        <w:rPr>
          <w:rFonts w:hint="default" w:ascii="Arial" w:hAnsi="Arial" w:cs="Arial"/>
          <w:sz w:val="24"/>
          <w:szCs w:val="24"/>
        </w:rPr>
        <w:fldChar w:fldCharType="separate"/>
      </w:r>
      <w:r>
        <w:rPr>
          <w:rFonts w:hint="default" w:ascii="Arial" w:hAnsi="Arial" w:cs="Arial"/>
          <w:sz w:val="24"/>
          <w:szCs w:val="24"/>
        </w:rPr>
        <w:t>2</w:t>
      </w:r>
      <w:r>
        <w:rPr>
          <w:rFonts w:hint="default" w:ascii="Arial" w:hAnsi="Arial" w:cs="Arial"/>
          <w:sz w:val="24"/>
          <w:szCs w:val="24"/>
        </w:rPr>
        <w:fldChar w:fldCharType="end"/>
      </w:r>
      <w:bookmarkEnd w:id="8"/>
      <w:r>
        <w:rPr>
          <w:rFonts w:hint="default" w:ascii="Arial" w:hAnsi="Arial" w:cs="Arial"/>
          <w:sz w:val="24"/>
          <w:szCs w:val="24"/>
        </w:rPr>
        <w:t xml:space="preserve"> – Título do gráfico</w:t>
      </w:r>
    </w:p>
    <w:p>
      <w:pPr>
        <w:pStyle w:val="151"/>
        <w:bidi w:val="0"/>
        <w:jc w:val="center"/>
        <w:rPr>
          <w:rFonts w:hint="default" w:ascii="Arial" w:hAnsi="Arial" w:cs="Arial"/>
        </w:rPr>
      </w:pPr>
      <w:r>
        <w:rPr>
          <w:rFonts w:hint="default" w:ascii="Arial" w:hAnsi="Arial" w:cs="Arial"/>
        </w:rPr>
        <w:drawing>
          <wp:inline distT="0" distB="0" distL="114300" distR="114300">
            <wp:extent cx="3267710" cy="1776730"/>
            <wp:effectExtent l="0" t="0" r="8890" b="1397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
                    <pic:cNvPicPr>
                      <a:picLocks noChangeAspect="1"/>
                    </pic:cNvPicPr>
                  </pic:nvPicPr>
                  <pic:blipFill>
                    <a:blip r:embed="rId11"/>
                    <a:srcRect/>
                    <a:stretch>
                      <a:fillRect/>
                    </a:stretch>
                  </pic:blipFill>
                  <pic:spPr>
                    <a:xfrm>
                      <a:off x="0" y="0"/>
                      <a:ext cx="3267710" cy="1776730"/>
                    </a:xfrm>
                    <a:prstGeom prst="rect">
                      <a:avLst/>
                    </a:prstGeom>
                    <a:solidFill>
                      <a:srgbClr val="FFFFFF"/>
                    </a:solidFill>
                    <a:ln>
                      <a:noFill/>
                    </a:ln>
                  </pic:spPr>
                </pic:pic>
              </a:graphicData>
            </a:graphic>
          </wp:inline>
        </w:drawing>
      </w:r>
    </w:p>
    <w:p>
      <w:pPr>
        <w:pStyle w:val="151"/>
        <w:bidi w:val="0"/>
        <w:ind w:left="1600" w:leftChars="800" w:firstLine="0" w:firstLineChars="0"/>
        <w:jc w:val="both"/>
        <w:rPr>
          <w:rFonts w:hint="default" w:ascii="Arial" w:hAnsi="Arial" w:cs="Arial"/>
          <w:sz w:val="22"/>
          <w:szCs w:val="22"/>
        </w:rPr>
      </w:pPr>
      <w:r>
        <w:rPr>
          <w:rFonts w:hint="default" w:ascii="Arial" w:hAnsi="Arial" w:cs="Arial"/>
          <w:sz w:val="22"/>
          <w:szCs w:val="22"/>
        </w:rPr>
        <w:t>Fonte: Elaborado pelo autor (ano).</w:t>
      </w:r>
    </w:p>
    <w:p>
      <w:pPr>
        <w:pStyle w:val="151"/>
        <w:bidi w:val="0"/>
        <w:jc w:val="both"/>
        <w:rPr>
          <w:rFonts w:hint="default" w:ascii="Arial" w:hAnsi="Arial" w:cs="Arial"/>
        </w:rPr>
      </w:pPr>
    </w:p>
    <w:p>
      <w:pPr>
        <w:pStyle w:val="151"/>
        <w:keepNext w:val="0"/>
        <w:keepLines w:val="0"/>
        <w:pageBreakBefore w:val="0"/>
        <w:widowControl/>
        <w:kinsoku/>
        <w:wordWrap/>
        <w:overflowPunct/>
        <w:topLinePunct w:val="0"/>
        <w:autoSpaceDE/>
        <w:autoSpaceDN/>
        <w:bidi w:val="0"/>
        <w:adjustRightInd/>
        <w:snapToGrid/>
        <w:ind w:left="0" w:leftChars="0" w:firstLine="960" w:firstLineChars="400"/>
        <w:jc w:val="both"/>
        <w:textAlignment w:val="auto"/>
        <w:rPr>
          <w:rFonts w:hint="default" w:ascii="Arial" w:hAnsi="Arial" w:cs="Arial"/>
          <w:sz w:val="24"/>
          <w:szCs w:val="24"/>
        </w:rPr>
      </w:pPr>
    </w:p>
    <w:p>
      <w:pPr>
        <w:pStyle w:val="151"/>
        <w:keepNext w:val="0"/>
        <w:keepLines w:val="0"/>
        <w:pageBreakBefore w:val="0"/>
        <w:widowControl/>
        <w:kinsoku/>
        <w:wordWrap/>
        <w:overflowPunct/>
        <w:topLinePunct w:val="0"/>
        <w:autoSpaceDE/>
        <w:autoSpaceDN/>
        <w:bidi w:val="0"/>
        <w:adjustRightInd/>
        <w:snapToGrid/>
        <w:ind w:left="0" w:leftChars="0" w:firstLine="960" w:firstLineChars="400"/>
        <w:jc w:val="both"/>
        <w:textAlignment w:val="auto"/>
        <w:rPr>
          <w:rFonts w:hint="default" w:ascii="Arial" w:hAnsi="Arial" w:cs="Arial"/>
          <w:sz w:val="24"/>
          <w:szCs w:val="24"/>
        </w:rPr>
      </w:pPr>
      <w:r>
        <w:rPr>
          <w:rFonts w:hint="default" w:ascii="Arial" w:hAnsi="Arial" w:cs="Arial"/>
          <w:sz w:val="24"/>
          <w:szCs w:val="24"/>
        </w:rPr>
        <w:t>Texto texto texto texto texto texto texto texto texto texto texto texto texto texto texto texto texto texto texto texto texto texto.</w:t>
      </w:r>
    </w:p>
    <w:p>
      <w:pPr>
        <w:pStyle w:val="151"/>
        <w:bidi w:val="0"/>
        <w:jc w:val="both"/>
        <w:rPr>
          <w:rFonts w:hint="default" w:ascii="Arial" w:hAnsi="Arial" w:cs="Arial"/>
          <w:lang w:val="pt-BR"/>
        </w:rPr>
      </w:pPr>
    </w:p>
    <w:p>
      <w:pPr>
        <w:pStyle w:val="151"/>
        <w:bidi w:val="0"/>
        <w:jc w:val="both"/>
        <w:rPr>
          <w:rFonts w:hint="default" w:ascii="Arial" w:hAnsi="Arial" w:cs="Arial"/>
          <w:lang w:val="pt-BR"/>
        </w:rPr>
      </w:pPr>
    </w:p>
    <w:p>
      <w:pPr>
        <w:rPr>
          <w:rFonts w:hint="default" w:ascii="Arial" w:hAnsi="Arial" w:cs="Arial"/>
          <w:b/>
          <w:bCs/>
          <w:sz w:val="24"/>
          <w:szCs w:val="24"/>
          <w:lang w:val="pt-BR"/>
        </w:rPr>
      </w:pPr>
      <w:r>
        <w:rPr>
          <w:rFonts w:hint="default" w:ascii="Arial" w:hAnsi="Arial" w:cs="Arial"/>
          <w:b/>
          <w:bCs/>
          <w:sz w:val="24"/>
          <w:szCs w:val="24"/>
          <w:lang w:val="pt-BR"/>
        </w:rPr>
        <w:t>4 TÍTULO DA SEÇÃO</w:t>
      </w:r>
    </w:p>
    <w:p>
      <w:pPr>
        <w:rPr>
          <w:rFonts w:hint="default" w:ascii="Arial" w:hAnsi="Arial" w:cs="Arial"/>
          <w:b/>
          <w:bCs/>
          <w:sz w:val="24"/>
          <w:szCs w:val="24"/>
          <w:lang w:val="pt-BR"/>
        </w:rPr>
      </w:pPr>
    </w:p>
    <w:p>
      <w:pPr>
        <w:ind w:left="0" w:leftChars="0" w:firstLine="799" w:firstLineChars="333"/>
        <w:rPr>
          <w:rFonts w:hint="default" w:ascii="Arial" w:hAnsi="Arial" w:cs="Arial"/>
          <w:sz w:val="24"/>
          <w:szCs w:val="24"/>
          <w:lang w:val="pt-BR"/>
        </w:rPr>
      </w:pPr>
      <w:r>
        <w:rPr>
          <w:rFonts w:hint="default" w:ascii="Arial" w:hAnsi="Arial" w:cs="Arial"/>
          <w:sz w:val="24"/>
          <w:szCs w:val="24"/>
          <w:lang w:val="pt-BR"/>
        </w:rPr>
        <w:t>T</w:t>
      </w:r>
      <w:r>
        <w:rPr>
          <w:rFonts w:hint="default" w:ascii="Arial" w:hAnsi="Arial" w:cs="Arial"/>
          <w:sz w:val="24"/>
          <w:szCs w:val="24"/>
        </w:rPr>
        <w:t>exto texto texto texto texto texto texto texto texto texto texto texto texto texto texto texto texto texto texto texto texto texto texto texto texto texto texto texto texto texto texto texto texto texto texto texto texto texto</w:t>
      </w:r>
      <w:r>
        <w:rPr>
          <w:rFonts w:hint="default" w:ascii="Arial" w:hAnsi="Arial" w:cs="Arial"/>
          <w:sz w:val="24"/>
          <w:szCs w:val="24"/>
          <w:lang w:val="pt-BR"/>
        </w:rPr>
        <w:t>.</w:t>
      </w:r>
    </w:p>
    <w:p>
      <w:pPr>
        <w:rPr>
          <w:rFonts w:hint="default" w:ascii="Arial" w:hAnsi="Arial" w:cs="Arial"/>
          <w:sz w:val="24"/>
          <w:szCs w:val="24"/>
          <w:lang w:val="pt-BR"/>
        </w:rPr>
      </w:pPr>
    </w:p>
    <w:p>
      <w:pPr>
        <w:rPr>
          <w:rFonts w:hint="default" w:ascii="Arial" w:hAnsi="Arial" w:cs="Arial"/>
          <w:sz w:val="24"/>
          <w:szCs w:val="24"/>
          <w:lang w:val="pt-BR"/>
        </w:rPr>
      </w:pPr>
    </w:p>
    <w:p>
      <w:pPr>
        <w:jc w:val="center"/>
        <w:rPr>
          <w:rFonts w:hint="default" w:ascii="Arial" w:hAnsi="Arial" w:cs="Arial"/>
          <w:b/>
          <w:bCs/>
          <w:sz w:val="24"/>
          <w:szCs w:val="24"/>
          <w:lang w:val="pt-BR"/>
        </w:rPr>
      </w:pPr>
      <w:r>
        <w:rPr>
          <w:rFonts w:hint="default" w:ascii="Arial" w:hAnsi="Arial" w:cs="Arial"/>
          <w:b/>
          <w:bCs/>
          <w:sz w:val="24"/>
          <w:szCs w:val="24"/>
          <w:lang w:val="pt-BR"/>
        </w:rPr>
        <w:t>REFERÊNCIAS</w:t>
      </w:r>
    </w:p>
    <w:p>
      <w:pPr>
        <w:rPr>
          <w:rFonts w:hint="default" w:ascii="Arial" w:hAnsi="Arial" w:cs="Arial"/>
          <w:b/>
          <w:bCs/>
          <w:sz w:val="24"/>
          <w:szCs w:val="24"/>
          <w:lang w:val="pt-BR"/>
        </w:rPr>
      </w:pP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(Modelo de livro)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AUTOR.</w:t>
      </w:r>
      <w:r>
        <w:rPr>
          <w:rFonts w:hint="default" w:ascii="Arial" w:hAnsi="Arial" w:cs="Arial"/>
          <w:b/>
          <w:bCs/>
          <w:sz w:val="24"/>
          <w:szCs w:val="24"/>
          <w:lang w:val="pt-BR"/>
        </w:rPr>
        <w:t xml:space="preserve"> Título.</w:t>
      </w:r>
      <w:r>
        <w:rPr>
          <w:rFonts w:hint="default" w:ascii="Arial" w:hAnsi="Arial" w:cs="Arial"/>
          <w:b w:val="0"/>
          <w:bCs w:val="0"/>
          <w:sz w:val="24"/>
          <w:szCs w:val="24"/>
          <w:lang w:val="pt-BR"/>
        </w:rPr>
        <w:t xml:space="preserve"> Edição. Local: Editora, ano.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 xml:space="preserve">MARCONI, M.A.; LAKATOS, E.M. </w:t>
      </w:r>
      <w:r>
        <w:rPr>
          <w:rFonts w:hint="default" w:ascii="Arial" w:hAnsi="Arial" w:cs="Arial"/>
          <w:b/>
          <w:bCs/>
          <w:sz w:val="24"/>
          <w:szCs w:val="24"/>
          <w:lang w:val="pt-BR"/>
        </w:rPr>
        <w:t>Metodologia científica.</w:t>
      </w:r>
      <w:r>
        <w:rPr>
          <w:rFonts w:hint="default" w:ascii="Arial" w:hAnsi="Arial" w:cs="Arial"/>
          <w:b w:val="0"/>
          <w:bCs w:val="0"/>
          <w:sz w:val="24"/>
          <w:szCs w:val="24"/>
          <w:lang w:val="pt-BR"/>
        </w:rPr>
        <w:t xml:space="preserve"> 3. ed. São Paulo: Atlas, 2000.</w:t>
      </w: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(Modelo de capítulo de livro)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 xml:space="preserve">AUTOR DO CAPÍTULO. Título do capítulo. </w:t>
      </w:r>
      <w:r>
        <w:rPr>
          <w:rFonts w:hint="default" w:ascii="Arial" w:hAnsi="Arial" w:cs="Arial"/>
          <w:b w:val="0"/>
          <w:bCs w:val="0"/>
          <w:i/>
          <w:iCs/>
          <w:sz w:val="24"/>
          <w:szCs w:val="24"/>
          <w:lang w:val="pt-BR"/>
        </w:rPr>
        <w:t>In</w:t>
      </w:r>
      <w:r>
        <w:rPr>
          <w:rFonts w:hint="default" w:ascii="Arial" w:hAnsi="Arial" w:cs="Arial"/>
          <w:b w:val="0"/>
          <w:bCs w:val="0"/>
          <w:sz w:val="24"/>
          <w:szCs w:val="24"/>
          <w:lang w:val="pt-BR"/>
        </w:rPr>
        <w:t xml:space="preserve">: AUTOR DO LIVRO. </w:t>
      </w:r>
      <w:r>
        <w:rPr>
          <w:rFonts w:hint="default" w:ascii="Arial" w:hAnsi="Arial" w:cs="Arial"/>
          <w:b/>
          <w:bCs/>
          <w:sz w:val="24"/>
          <w:szCs w:val="24"/>
          <w:lang w:val="pt-BR"/>
        </w:rPr>
        <w:t>Título do Livro</w:t>
      </w:r>
      <w:r>
        <w:rPr>
          <w:rFonts w:hint="default" w:ascii="Arial" w:hAnsi="Arial" w:cs="Arial"/>
          <w:b w:val="0"/>
          <w:bCs w:val="0"/>
          <w:sz w:val="24"/>
          <w:szCs w:val="24"/>
          <w:lang w:val="pt-BR"/>
        </w:rPr>
        <w:t>. Edição. Local: Editora, ano. Número do capítulo, variação das páginas do capítulo.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 xml:space="preserve">CARDOSO, A.P.; LEMLE, A.; BETHLEM, N. Doenças pulmonares obstrutivas crônicas. </w:t>
      </w:r>
      <w:r>
        <w:rPr>
          <w:rFonts w:hint="default" w:ascii="Arial" w:hAnsi="Arial" w:cs="Arial"/>
          <w:b w:val="0"/>
          <w:bCs w:val="0"/>
          <w:i/>
          <w:iCs/>
          <w:sz w:val="24"/>
          <w:szCs w:val="24"/>
          <w:lang w:val="pt-BR"/>
        </w:rPr>
        <w:t>In</w:t>
      </w:r>
      <w:r>
        <w:rPr>
          <w:rFonts w:hint="default" w:ascii="Arial" w:hAnsi="Arial" w:cs="Arial"/>
          <w:b w:val="0"/>
          <w:bCs w:val="0"/>
          <w:sz w:val="24"/>
          <w:szCs w:val="24"/>
          <w:lang w:val="pt-BR"/>
        </w:rPr>
        <w:t xml:space="preserve">: </w:t>
      </w:r>
      <w:r>
        <w:rPr>
          <w:rFonts w:hint="default" w:ascii="Arial" w:hAnsi="Arial" w:cs="Arial"/>
          <w:b/>
          <w:bCs/>
          <w:sz w:val="24"/>
          <w:szCs w:val="24"/>
          <w:lang w:val="pt-BR"/>
        </w:rPr>
        <w:t>Pneumologia</w:t>
      </w:r>
      <w:r>
        <w:rPr>
          <w:rFonts w:hint="default" w:ascii="Arial" w:hAnsi="Arial" w:cs="Arial"/>
          <w:b w:val="0"/>
          <w:bCs w:val="0"/>
          <w:sz w:val="24"/>
          <w:szCs w:val="24"/>
          <w:lang w:val="pt-BR"/>
        </w:rPr>
        <w:t>. 4. ed. São Paulo: Atheneu, 2000. cap. 35, p. 600-621.</w:t>
      </w: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(Modelo de artigo de periódico)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 xml:space="preserve">AUTOR. Título. </w:t>
      </w:r>
      <w:r>
        <w:rPr>
          <w:rFonts w:hint="default" w:ascii="Arial" w:hAnsi="Arial" w:cs="Arial"/>
          <w:b/>
          <w:bCs/>
          <w:sz w:val="24"/>
          <w:szCs w:val="24"/>
          <w:lang w:val="pt-BR"/>
        </w:rPr>
        <w:t>Nome do periódico</w:t>
      </w:r>
      <w:r>
        <w:rPr>
          <w:rFonts w:hint="default" w:ascii="Arial" w:hAnsi="Arial" w:cs="Arial"/>
          <w:b w:val="0"/>
          <w:bCs w:val="0"/>
          <w:sz w:val="24"/>
          <w:szCs w:val="24"/>
          <w:lang w:val="pt-BR"/>
        </w:rPr>
        <w:t xml:space="preserve">, local, volume, número, página, mês. ano. </w:t>
      </w:r>
    </w:p>
    <w:p>
      <w:pPr>
        <w:spacing w:line="240" w:lineRule="auto"/>
        <w:rPr>
          <w:rFonts w:hint="default" w:ascii="Arial" w:hAnsi="Arial" w:cs="Arial"/>
          <w:b w:val="0"/>
          <w:bCs w:val="0"/>
          <w:sz w:val="24"/>
          <w:szCs w:val="24"/>
          <w:lang w:val="pt-BR"/>
        </w:rPr>
      </w:pPr>
      <w:r>
        <w:rPr>
          <w:rFonts w:hint="default" w:ascii="Arial" w:hAnsi="Arial" w:eastAsia="SimSun" w:cs="Arial"/>
          <w:sz w:val="24"/>
          <w:szCs w:val="24"/>
        </w:rPr>
        <w:t xml:space="preserve">SEKEFF, Gisela. O emprego dos sonhos. </w:t>
      </w:r>
      <w:r>
        <w:rPr>
          <w:rFonts w:hint="default" w:ascii="Arial" w:hAnsi="Arial" w:eastAsia="SimSun" w:cs="Arial"/>
          <w:b/>
          <w:bCs/>
          <w:sz w:val="24"/>
          <w:szCs w:val="24"/>
        </w:rPr>
        <w:t>Domingo</w:t>
      </w:r>
      <w:r>
        <w:rPr>
          <w:rFonts w:hint="default" w:ascii="Arial" w:hAnsi="Arial" w:eastAsia="SimSun" w:cs="Arial"/>
          <w:sz w:val="24"/>
          <w:szCs w:val="24"/>
        </w:rPr>
        <w:t>, Rio de Janeiro, ano 26, n. 1344, p. 30-36, 3 fev. 2002.</w:t>
      </w: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(Modelo de Trabalho de Final de Curso)</w:t>
      </w:r>
    </w:p>
    <w:p>
      <w:pPr>
        <w:spacing w:line="240" w:lineRule="auto"/>
        <w:rPr>
          <w:rFonts w:hint="default" w:ascii="Arial" w:hAnsi="Arial" w:cs="Arial"/>
          <w:b w:val="0"/>
          <w:bCs w:val="0"/>
          <w:sz w:val="24"/>
          <w:szCs w:val="24"/>
          <w:lang w:val="pt-BR"/>
        </w:rPr>
      </w:pPr>
      <w:r>
        <w:rPr>
          <w:rFonts w:hint="default" w:ascii="Arial" w:hAnsi="Arial" w:cs="Arial"/>
          <w:b w:val="0"/>
          <w:bCs w:val="0"/>
          <w:sz w:val="24"/>
          <w:szCs w:val="24"/>
          <w:lang w:val="pt-BR"/>
        </w:rPr>
        <w:t xml:space="preserve">AUTOR. </w:t>
      </w:r>
      <w:r>
        <w:rPr>
          <w:rFonts w:hint="default" w:ascii="Arial" w:hAnsi="Arial" w:cs="Arial"/>
          <w:b/>
          <w:bCs/>
          <w:sz w:val="24"/>
          <w:szCs w:val="24"/>
          <w:lang w:val="pt-BR"/>
        </w:rPr>
        <w:t xml:space="preserve">Título. </w:t>
      </w:r>
      <w:r>
        <w:rPr>
          <w:rFonts w:hint="default" w:ascii="Arial" w:hAnsi="Arial" w:cs="Arial"/>
          <w:b w:val="0"/>
          <w:bCs w:val="0"/>
          <w:sz w:val="24"/>
          <w:szCs w:val="24"/>
          <w:lang w:val="pt-BR"/>
        </w:rPr>
        <w:t xml:space="preserve">Ano. Tipo do documento (Titulação)-Centro/Unidade Acadêmica, Instituição, Local, Ano. </w:t>
      </w:r>
    </w:p>
    <w:p>
      <w:pPr>
        <w:spacing w:line="240" w:lineRule="auto"/>
        <w:rPr>
          <w:rFonts w:hint="default" w:ascii="Arial" w:hAnsi="Arial" w:eastAsia="Segoe UI" w:cs="Arial"/>
          <w:i w:val="0"/>
          <w:iCs w:val="0"/>
          <w:caps w:val="0"/>
          <w:color w:val="000000"/>
          <w:spacing w:val="0"/>
          <w:sz w:val="24"/>
          <w:szCs w:val="24"/>
          <w:shd w:val="clear" w:fill="FFFFFF"/>
        </w:rPr>
      </w:pPr>
      <w:r>
        <w:rPr>
          <w:rFonts w:hint="default" w:ascii="Arial" w:hAnsi="Arial" w:eastAsia="Segoe UI" w:cs="Arial"/>
          <w:i w:val="0"/>
          <w:iCs w:val="0"/>
          <w:caps w:val="0"/>
          <w:color w:val="000000"/>
          <w:spacing w:val="0"/>
          <w:sz w:val="24"/>
          <w:szCs w:val="24"/>
          <w:shd w:val="clear" w:fill="FFFFFF"/>
        </w:rPr>
        <w:t>RODRIGUES, M. V. </w:t>
      </w:r>
      <w:r>
        <w:rPr>
          <w:rFonts w:hint="default" w:ascii="Arial" w:hAnsi="Arial" w:eastAsia="Segoe UI" w:cs="Arial"/>
          <w:b/>
          <w:bCs/>
          <w:i w:val="0"/>
          <w:iCs w:val="0"/>
          <w:caps w:val="0"/>
          <w:color w:val="000000"/>
          <w:spacing w:val="0"/>
          <w:sz w:val="24"/>
          <w:szCs w:val="24"/>
          <w:shd w:val="clear" w:fill="FFFFFF"/>
        </w:rPr>
        <w:t>Qualidade de vida no trabalho</w:t>
      </w:r>
      <w:r>
        <w:rPr>
          <w:rFonts w:hint="default" w:ascii="Arial" w:hAnsi="Arial" w:eastAsia="Segoe UI" w:cs="Arial"/>
          <w:i w:val="0"/>
          <w:iCs w:val="0"/>
          <w:caps w:val="0"/>
          <w:color w:val="000000"/>
          <w:spacing w:val="0"/>
          <w:sz w:val="24"/>
          <w:szCs w:val="24"/>
          <w:shd w:val="clear" w:fill="FFFFFF"/>
        </w:rPr>
        <w:t>. 1989. Dissertação (Mestrado em Administração) - Faculdade de Ciências Econômicas, Universidade Federal de Minas Gerais, Belo Horizonte, 1989.</w:t>
      </w:r>
    </w:p>
    <w:p>
      <w:pPr>
        <w:spacing w:line="240" w:lineRule="auto"/>
        <w:rPr>
          <w:rFonts w:hint="default" w:ascii="Arial" w:hAnsi="Arial" w:eastAsia="Segoe UI" w:cs="Arial"/>
          <w:i w:val="0"/>
          <w:iCs w:val="0"/>
          <w:caps w:val="0"/>
          <w:color w:val="000000"/>
          <w:spacing w:val="0"/>
          <w:sz w:val="24"/>
          <w:szCs w:val="24"/>
          <w:shd w:val="clear" w:fill="FFFFFF"/>
        </w:rPr>
      </w:pPr>
    </w:p>
    <w:p>
      <w:pPr>
        <w:spacing w:line="240" w:lineRule="auto"/>
        <w:rPr>
          <w:rFonts w:hint="default" w:ascii="Arial" w:hAnsi="Arial" w:eastAsia="Segoe UI" w:cs="Arial"/>
          <w:i w:val="0"/>
          <w:iCs w:val="0"/>
          <w:caps w:val="0"/>
          <w:color w:val="000000"/>
          <w:spacing w:val="0"/>
          <w:sz w:val="24"/>
          <w:szCs w:val="24"/>
          <w:shd w:val="clear" w:fill="FFFFFF"/>
          <w:lang w:val="pt-BR"/>
        </w:rPr>
      </w:pPr>
      <w:r>
        <w:rPr>
          <w:rFonts w:hint="default" w:ascii="Arial" w:hAnsi="Arial" w:eastAsia="Segoe UI" w:cs="Arial"/>
          <w:b/>
          <w:bCs/>
          <w:i w:val="0"/>
          <w:iCs w:val="0"/>
          <w:caps w:val="0"/>
          <w:color w:val="000000"/>
          <w:spacing w:val="0"/>
          <w:sz w:val="24"/>
          <w:szCs w:val="24"/>
          <w:u w:val="single"/>
          <w:shd w:val="clear" w:fill="FFFFFF"/>
          <w:lang w:val="pt-BR"/>
        </w:rPr>
        <w:t>OBS:</w:t>
      </w:r>
      <w:r>
        <w:rPr>
          <w:rFonts w:hint="default" w:ascii="Arial" w:hAnsi="Arial" w:eastAsia="Segoe UI" w:cs="Arial"/>
          <w:i w:val="0"/>
          <w:iCs w:val="0"/>
          <w:caps w:val="0"/>
          <w:color w:val="000000"/>
          <w:spacing w:val="0"/>
          <w:sz w:val="24"/>
          <w:szCs w:val="24"/>
          <w:shd w:val="clear" w:fill="FFFFFF"/>
          <w:lang w:val="pt-BR"/>
        </w:rPr>
        <w:t xml:space="preserve"> para os documentos eletrônicos, após a referência utilizar o “Disponível em: link de acesso.” seguido do “Acesso em: dia mês abreviado ano.” </w:t>
      </w:r>
    </w:p>
    <w:p>
      <w:pPr>
        <w:spacing w:line="240" w:lineRule="auto"/>
        <w:rPr>
          <w:rFonts w:hint="default" w:ascii="Arial" w:hAnsi="Arial" w:cs="Arial"/>
          <w:b w:val="0"/>
          <w:bCs w:val="0"/>
          <w:sz w:val="24"/>
          <w:szCs w:val="24"/>
          <w:lang w:val="pt-BR"/>
        </w:rPr>
      </w:pPr>
      <w:r>
        <w:rPr>
          <w:rFonts w:hint="default" w:ascii="Arial" w:hAnsi="Arial" w:eastAsia="Segoe UI" w:cs="Arial"/>
          <w:b/>
          <w:bCs/>
          <w:i w:val="0"/>
          <w:iCs w:val="0"/>
          <w:caps w:val="0"/>
          <w:color w:val="000000"/>
          <w:spacing w:val="0"/>
          <w:sz w:val="24"/>
          <w:szCs w:val="24"/>
          <w:u w:val="single"/>
          <w:shd w:val="clear" w:fill="FFFFFF"/>
          <w:lang w:val="pt-BR"/>
        </w:rPr>
        <w:t>(Modelo de documentos eletrônicos):</w:t>
      </w:r>
      <w:r>
        <w:rPr>
          <w:rFonts w:hint="default" w:ascii="Arial" w:hAnsi="Arial" w:eastAsia="Segoe UI" w:cs="Arial"/>
          <w:i w:val="0"/>
          <w:iCs w:val="0"/>
          <w:caps w:val="0"/>
          <w:color w:val="000000"/>
          <w:spacing w:val="0"/>
          <w:sz w:val="24"/>
          <w:szCs w:val="24"/>
          <w:shd w:val="clear" w:fill="FFFFFF"/>
          <w:lang w:val="pt-BR"/>
        </w:rPr>
        <w:t xml:space="preserve"> </w:t>
      </w:r>
      <w:r>
        <w:rPr>
          <w:rFonts w:hint="default" w:ascii="Arial" w:hAnsi="Arial" w:cs="Arial"/>
          <w:b w:val="0"/>
          <w:bCs w:val="0"/>
          <w:sz w:val="24"/>
          <w:szCs w:val="24"/>
          <w:lang w:val="pt-BR"/>
        </w:rPr>
        <w:t>AUTOR.</w:t>
      </w:r>
      <w:r>
        <w:rPr>
          <w:rFonts w:hint="default" w:ascii="Arial" w:hAnsi="Arial" w:cs="Arial"/>
          <w:b/>
          <w:bCs/>
          <w:sz w:val="24"/>
          <w:szCs w:val="24"/>
          <w:lang w:val="pt-BR"/>
        </w:rPr>
        <w:t xml:space="preserve"> Título.</w:t>
      </w:r>
      <w:r>
        <w:rPr>
          <w:rFonts w:hint="default" w:ascii="Arial" w:hAnsi="Arial" w:cs="Arial"/>
          <w:b w:val="0"/>
          <w:bCs w:val="0"/>
          <w:sz w:val="24"/>
          <w:szCs w:val="24"/>
          <w:lang w:val="pt-BR"/>
        </w:rPr>
        <w:t xml:space="preserve"> Edição. Local: Editora, ano. Disponível em: www.link.com. Acesso em: 14 jan. 2022.</w:t>
      </w:r>
    </w:p>
    <w:p>
      <w:pPr>
        <w:spacing w:line="240" w:lineRule="auto"/>
        <w:rPr>
          <w:rFonts w:hint="default" w:ascii="Arial" w:hAnsi="Arial" w:eastAsia="Segoe UI" w:cs="Arial"/>
          <w:i w:val="0"/>
          <w:iCs w:val="0"/>
          <w:caps w:val="0"/>
          <w:color w:val="000000"/>
          <w:spacing w:val="0"/>
          <w:sz w:val="24"/>
          <w:szCs w:val="24"/>
          <w:shd w:val="clear" w:fill="FFFFFF"/>
          <w:lang w:val="pt-BR"/>
        </w:rPr>
      </w:pPr>
    </w:p>
    <w:p>
      <w:pPr>
        <w:rPr>
          <w:rFonts w:hint="default" w:ascii="Arial" w:hAnsi="Arial" w:cs="Arial"/>
          <w:b w:val="0"/>
          <w:bCs w:val="0"/>
          <w:sz w:val="24"/>
          <w:szCs w:val="24"/>
          <w:lang w:val="pt-BR"/>
        </w:rPr>
      </w:pPr>
    </w:p>
    <w:p>
      <w:pPr>
        <w:rPr>
          <w:rFonts w:hint="default" w:ascii="Arial" w:hAnsi="Arial" w:cs="Arial"/>
          <w:b w:val="0"/>
          <w:bCs w:val="0"/>
          <w:sz w:val="24"/>
          <w:szCs w:val="24"/>
          <w:lang w:val="pt-BR"/>
        </w:rPr>
      </w:pPr>
    </w:p>
    <w:p>
      <w:pPr>
        <w:rPr>
          <w:rFonts w:hint="default" w:ascii="Arial" w:hAnsi="Arial" w:cs="Arial"/>
          <w:b/>
          <w:bCs/>
          <w:sz w:val="24"/>
          <w:szCs w:val="24"/>
          <w:lang w:val="pt-BR"/>
        </w:rPr>
      </w:pPr>
    </w:p>
    <w:p>
      <w:pPr>
        <w:rPr>
          <w:rFonts w:hint="default" w:ascii="Arial" w:hAnsi="Arial" w:cs="Arial"/>
          <w:b/>
          <w:bCs/>
          <w:sz w:val="24"/>
          <w:szCs w:val="24"/>
          <w:lang w:val="pt-BR"/>
        </w:rPr>
      </w:pPr>
    </w:p>
    <w:p>
      <w:pPr>
        <w:rPr>
          <w:rFonts w:hint="default" w:ascii="Times New Roman" w:hAnsi="Times New Roman" w:cs="Times New Roman"/>
          <w:b/>
          <w:bCs/>
          <w:sz w:val="24"/>
          <w:szCs w:val="24"/>
          <w:lang w:val="pt-BR"/>
        </w:rPr>
      </w:pPr>
      <w:bookmarkStart w:id="9" w:name="_GoBack"/>
      <w:bookmarkEnd w:id="9"/>
    </w:p>
    <w:sectPr>
      <w:footerReference r:id="rId8" w:type="default"/>
      <w:pgSz w:w="11906" w:h="16838"/>
      <w:pgMar w:top="1440" w:right="1800" w:bottom="1440" w:left="1800"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6"/>
        <w:jc w:val="left"/>
        <w:rPr>
          <w:rFonts w:hint="default" w:ascii="Arial" w:hAnsi="Arial" w:cs="Arial"/>
          <w:sz w:val="20"/>
          <w:szCs w:val="20"/>
        </w:rPr>
      </w:pPr>
      <w:r>
        <w:rPr>
          <w:rStyle w:val="155"/>
          <w:rFonts w:hint="default" w:ascii="Arial" w:hAnsi="Arial" w:cs="Arial"/>
          <w:sz w:val="20"/>
          <w:szCs w:val="20"/>
        </w:rPr>
        <w:footnoteRef/>
      </w:r>
      <w:r>
        <w:rPr>
          <w:rStyle w:val="155"/>
          <w:rFonts w:hint="default" w:ascii="Arial" w:hAnsi="Arial" w:cs="Arial"/>
          <w:sz w:val="20"/>
          <w:szCs w:val="20"/>
          <w:lang w:val="pt-BR"/>
        </w:rPr>
        <w:t xml:space="preserve"> </w:t>
      </w:r>
      <w:r>
        <w:rPr>
          <w:rFonts w:hint="default" w:ascii="Arial" w:hAnsi="Arial" w:cs="Arial"/>
          <w:color w:val="auto"/>
          <w:sz w:val="20"/>
          <w:szCs w:val="20"/>
          <w:lang w:val="pt-BR"/>
        </w:rPr>
        <w:t>Documento eletrônico não paginado.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Oof&#10;K5/SAgAAKwYAAA4AAAAAAAAAAQAgAAAAHwEAAGRycy9lMm9Eb2MueG1sUEsFBgAAAAAGAAYAWQEA&#10;AGMGAAAAAA==&#10;">
              <v:fill on="f" focussize="0,0"/>
              <v:stroke on="f" weight="0.5pt"/>
              <v:imagedata o:title=""/>
              <o:lock v:ext="edit" aspectratio="f"/>
              <v:textbox inset="0mm,0mm,0mm,0mm" style="mso-fit-shape-to-text:t;">
                <w:txbxContent>
                  <w:p>
                    <w:pPr>
                      <w:pStyle w:val="66"/>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10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88"/>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6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5"/>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89"/>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7"/>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50"/>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02"/>
      <w:lvlText w:val="%1."/>
      <w:lvlJc w:val="left"/>
      <w:pPr>
        <w:tabs>
          <w:tab w:val="left" w:pos="360"/>
        </w:tabs>
        <w:ind w:left="360" w:hanging="360"/>
      </w:pPr>
      <w:rPr>
        <w:rFonts w:hint="default"/>
      </w:rPr>
    </w:lvl>
  </w:abstractNum>
  <w:abstractNum w:abstractNumId="9">
    <w:nsid w:val="FFFFFF89"/>
    <w:multiLevelType w:val="singleLevel"/>
    <w:tmpl w:val="FFFFFF89"/>
    <w:lvl w:ilvl="0" w:tentative="0">
      <w:start w:val="1"/>
      <w:numFmt w:val="bullet"/>
      <w:pStyle w:val="97"/>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doNotValidateAgainstSchema/>
  <w:doNotDemarcateInvalidXml/>
  <w:footnotePr>
    <w:footnote w:id="2"/>
    <w:footnote w:id="3"/>
  </w:footnotePr>
  <w:compat>
    <w:spaceForUL/>
    <w:doNotLeaveBackslashAlone/>
    <w:ulTrailSpace/>
    <w:doNotExpandShiftReturn/>
    <w:adjustLineHeightInTable/>
    <w:doNotBreakWrappedTables/>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C54A1"/>
    <w:rsid w:val="00037DFE"/>
    <w:rsid w:val="000408D9"/>
    <w:rsid w:val="00050A31"/>
    <w:rsid w:val="000716D2"/>
    <w:rsid w:val="00071AAB"/>
    <w:rsid w:val="000B259C"/>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A629E"/>
    <w:rsid w:val="001A7B8E"/>
    <w:rsid w:val="001B34FD"/>
    <w:rsid w:val="00201333"/>
    <w:rsid w:val="00210FA7"/>
    <w:rsid w:val="00216417"/>
    <w:rsid w:val="00221840"/>
    <w:rsid w:val="002263CE"/>
    <w:rsid w:val="0026631D"/>
    <w:rsid w:val="0028105B"/>
    <w:rsid w:val="0028508B"/>
    <w:rsid w:val="002C2F53"/>
    <w:rsid w:val="002D4A07"/>
    <w:rsid w:val="0033518C"/>
    <w:rsid w:val="003437C2"/>
    <w:rsid w:val="0036428A"/>
    <w:rsid w:val="00377186"/>
    <w:rsid w:val="003A1C03"/>
    <w:rsid w:val="003E765A"/>
    <w:rsid w:val="00411BF7"/>
    <w:rsid w:val="00414627"/>
    <w:rsid w:val="00425D63"/>
    <w:rsid w:val="004308B3"/>
    <w:rsid w:val="004643D8"/>
    <w:rsid w:val="00476AE6"/>
    <w:rsid w:val="00497C24"/>
    <w:rsid w:val="004C7BA5"/>
    <w:rsid w:val="004E7628"/>
    <w:rsid w:val="004F48F2"/>
    <w:rsid w:val="00511417"/>
    <w:rsid w:val="005149B1"/>
    <w:rsid w:val="00552936"/>
    <w:rsid w:val="005647F2"/>
    <w:rsid w:val="005662D1"/>
    <w:rsid w:val="00573A09"/>
    <w:rsid w:val="005A4526"/>
    <w:rsid w:val="005C1B16"/>
    <w:rsid w:val="005D6CCA"/>
    <w:rsid w:val="005E53D0"/>
    <w:rsid w:val="006002EB"/>
    <w:rsid w:val="006128EF"/>
    <w:rsid w:val="006264B4"/>
    <w:rsid w:val="006318CD"/>
    <w:rsid w:val="00643033"/>
    <w:rsid w:val="00644CC3"/>
    <w:rsid w:val="00661468"/>
    <w:rsid w:val="006649F0"/>
    <w:rsid w:val="006716B7"/>
    <w:rsid w:val="0067245D"/>
    <w:rsid w:val="0068470E"/>
    <w:rsid w:val="006957CB"/>
    <w:rsid w:val="00695DCD"/>
    <w:rsid w:val="006A05CC"/>
    <w:rsid w:val="006A35A7"/>
    <w:rsid w:val="006A4E15"/>
    <w:rsid w:val="006D5108"/>
    <w:rsid w:val="007152D7"/>
    <w:rsid w:val="007333E1"/>
    <w:rsid w:val="00746C14"/>
    <w:rsid w:val="007C2C59"/>
    <w:rsid w:val="007C7003"/>
    <w:rsid w:val="00801F23"/>
    <w:rsid w:val="008020D4"/>
    <w:rsid w:val="00837632"/>
    <w:rsid w:val="008409BE"/>
    <w:rsid w:val="0085640F"/>
    <w:rsid w:val="008567AA"/>
    <w:rsid w:val="00892712"/>
    <w:rsid w:val="008A680A"/>
    <w:rsid w:val="008B0BB0"/>
    <w:rsid w:val="008C4BEC"/>
    <w:rsid w:val="008E6C4B"/>
    <w:rsid w:val="008F18C0"/>
    <w:rsid w:val="00907648"/>
    <w:rsid w:val="00930FDE"/>
    <w:rsid w:val="0093526A"/>
    <w:rsid w:val="00943754"/>
    <w:rsid w:val="0094391A"/>
    <w:rsid w:val="00984C93"/>
    <w:rsid w:val="00987CE1"/>
    <w:rsid w:val="009906A4"/>
    <w:rsid w:val="0099405C"/>
    <w:rsid w:val="009C600F"/>
    <w:rsid w:val="009D3723"/>
    <w:rsid w:val="009E04F2"/>
    <w:rsid w:val="00A03B7B"/>
    <w:rsid w:val="00A200C9"/>
    <w:rsid w:val="00A250D5"/>
    <w:rsid w:val="00A32F56"/>
    <w:rsid w:val="00A36028"/>
    <w:rsid w:val="00A42B73"/>
    <w:rsid w:val="00A6596A"/>
    <w:rsid w:val="00A825CA"/>
    <w:rsid w:val="00A91424"/>
    <w:rsid w:val="00AA2C77"/>
    <w:rsid w:val="00AC3FB9"/>
    <w:rsid w:val="00AC702A"/>
    <w:rsid w:val="00AD226F"/>
    <w:rsid w:val="00AD2CA7"/>
    <w:rsid w:val="00AE41C8"/>
    <w:rsid w:val="00B13A52"/>
    <w:rsid w:val="00B24CF4"/>
    <w:rsid w:val="00B26993"/>
    <w:rsid w:val="00B4570C"/>
    <w:rsid w:val="00B5208C"/>
    <w:rsid w:val="00B74876"/>
    <w:rsid w:val="00BB3A9B"/>
    <w:rsid w:val="00BB7C2B"/>
    <w:rsid w:val="00BC1664"/>
    <w:rsid w:val="00BC2546"/>
    <w:rsid w:val="00BD2FE4"/>
    <w:rsid w:val="00C04849"/>
    <w:rsid w:val="00C05085"/>
    <w:rsid w:val="00C11270"/>
    <w:rsid w:val="00C1593D"/>
    <w:rsid w:val="00C56C7E"/>
    <w:rsid w:val="00C73368"/>
    <w:rsid w:val="00C776A4"/>
    <w:rsid w:val="00C9393C"/>
    <w:rsid w:val="00CA2C6C"/>
    <w:rsid w:val="00CB4E5A"/>
    <w:rsid w:val="00CC0600"/>
    <w:rsid w:val="00CC78AC"/>
    <w:rsid w:val="00CF346E"/>
    <w:rsid w:val="00CF7953"/>
    <w:rsid w:val="00D07232"/>
    <w:rsid w:val="00D10245"/>
    <w:rsid w:val="00D21BDD"/>
    <w:rsid w:val="00D65F07"/>
    <w:rsid w:val="00D86641"/>
    <w:rsid w:val="00D92BB7"/>
    <w:rsid w:val="00DC76D2"/>
    <w:rsid w:val="00DD30ED"/>
    <w:rsid w:val="00E6404D"/>
    <w:rsid w:val="00E64C21"/>
    <w:rsid w:val="00E922C6"/>
    <w:rsid w:val="00EC24C6"/>
    <w:rsid w:val="00EE6444"/>
    <w:rsid w:val="00EF2933"/>
    <w:rsid w:val="00F05146"/>
    <w:rsid w:val="00F1115D"/>
    <w:rsid w:val="00F3513C"/>
    <w:rsid w:val="00F465C5"/>
    <w:rsid w:val="00F5180D"/>
    <w:rsid w:val="00F51B21"/>
    <w:rsid w:val="00F51D87"/>
    <w:rsid w:val="00F534DB"/>
    <w:rsid w:val="00F76337"/>
    <w:rsid w:val="00F8455C"/>
    <w:rsid w:val="00FE1EC4"/>
    <w:rsid w:val="00FF2C93"/>
    <w:rsid w:val="093079A7"/>
    <w:rsid w:val="09531E9E"/>
    <w:rsid w:val="182A7068"/>
    <w:rsid w:val="1AB36340"/>
    <w:rsid w:val="1FB97048"/>
    <w:rsid w:val="1FCE1642"/>
    <w:rsid w:val="28F10601"/>
    <w:rsid w:val="29623DB1"/>
    <w:rsid w:val="2ECF07FE"/>
    <w:rsid w:val="34B530E5"/>
    <w:rsid w:val="35DD3A71"/>
    <w:rsid w:val="3789163A"/>
    <w:rsid w:val="38441C72"/>
    <w:rsid w:val="3BF105E4"/>
    <w:rsid w:val="40406041"/>
    <w:rsid w:val="44005A57"/>
    <w:rsid w:val="44776BC3"/>
    <w:rsid w:val="45121B77"/>
    <w:rsid w:val="47264EA2"/>
    <w:rsid w:val="549F5E1F"/>
    <w:rsid w:val="57857680"/>
    <w:rsid w:val="5DE102B9"/>
    <w:rsid w:val="617F76F8"/>
    <w:rsid w:val="65AC2438"/>
    <w:rsid w:val="67DA7BD9"/>
    <w:rsid w:val="680A6DC6"/>
    <w:rsid w:val="6AE6168D"/>
    <w:rsid w:val="6DED453F"/>
    <w:rsid w:val="705C05BD"/>
    <w:rsid w:val="71660AC8"/>
    <w:rsid w:val="71F65DF4"/>
    <w:rsid w:val="7A085ADD"/>
    <w:rsid w:val="7E2C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spacing w:before="240" w:after="60"/>
      <w:outlineLvl w:val="0"/>
    </w:pPr>
    <w:rPr>
      <w:rFonts w:ascii="Arial" w:hAnsi="Arial"/>
      <w:b/>
      <w:kern w:val="32"/>
      <w:sz w:val="32"/>
    </w:rPr>
  </w:style>
  <w:style w:type="paragraph" w:styleId="3">
    <w:name w:val="heading 2"/>
    <w:basedOn w:val="1"/>
    <w:next w:val="1"/>
    <w:semiHidden/>
    <w:unhideWhenUsed/>
    <w:qFormat/>
    <w:uiPriority w:val="0"/>
    <w:pPr>
      <w:keepNext/>
      <w:spacing w:before="240" w:after="60"/>
      <w:outlineLvl w:val="1"/>
    </w:pPr>
    <w:rPr>
      <w:rFonts w:ascii="Arial" w:hAnsi="Arial"/>
      <w:b/>
      <w:i/>
      <w:sz w:val="28"/>
    </w:rPr>
  </w:style>
  <w:style w:type="paragraph" w:styleId="4">
    <w:name w:val="heading 3"/>
    <w:basedOn w:val="1"/>
    <w:next w:val="1"/>
    <w:semiHidden/>
    <w:unhideWhenUsed/>
    <w:qFormat/>
    <w:uiPriority w:val="0"/>
    <w:pPr>
      <w:keepNext/>
      <w:spacing w:before="240" w:after="60"/>
      <w:outlineLvl w:val="2"/>
    </w:pPr>
    <w:rPr>
      <w:rFonts w:ascii="Arial" w:hAnsi="Arial"/>
      <w:b/>
      <w:sz w:val="26"/>
    </w:rPr>
  </w:style>
  <w:style w:type="paragraph" w:styleId="5">
    <w:name w:val="heading 4"/>
    <w:basedOn w:val="1"/>
    <w:next w:val="1"/>
    <w:semiHidden/>
    <w:unhideWhenUsed/>
    <w:qFormat/>
    <w:uiPriority w:val="0"/>
    <w:pPr>
      <w:keepNext/>
      <w:spacing w:before="240" w:after="60"/>
      <w:outlineLvl w:val="3"/>
    </w:pPr>
    <w:rPr>
      <w:b/>
      <w:sz w:val="28"/>
    </w:rPr>
  </w:style>
  <w:style w:type="paragraph" w:styleId="6">
    <w:name w:val="heading 5"/>
    <w:basedOn w:val="1"/>
    <w:next w:val="1"/>
    <w:semiHidden/>
    <w:unhideWhenUsed/>
    <w:qFormat/>
    <w:uiPriority w:val="0"/>
    <w:pPr>
      <w:spacing w:before="240" w:after="60"/>
      <w:outlineLvl w:val="4"/>
    </w:pPr>
    <w:rPr>
      <w:b/>
      <w:i/>
      <w:sz w:val="26"/>
    </w:rPr>
  </w:style>
  <w:style w:type="paragraph" w:styleId="7">
    <w:name w:val="heading 6"/>
    <w:basedOn w:val="1"/>
    <w:next w:val="1"/>
    <w:semiHidden/>
    <w:unhideWhenUsed/>
    <w:qFormat/>
    <w:uiPriority w:val="0"/>
    <w:pPr>
      <w:spacing w:before="240" w:after="60"/>
      <w:outlineLvl w:val="5"/>
    </w:pPr>
    <w:rPr>
      <w:b/>
      <w:sz w:val="22"/>
    </w:rPr>
  </w:style>
  <w:style w:type="paragraph" w:styleId="8">
    <w:name w:val="heading 7"/>
    <w:basedOn w:val="1"/>
    <w:next w:val="1"/>
    <w:semiHidden/>
    <w:unhideWhenUsed/>
    <w:qFormat/>
    <w:uiPriority w:val="0"/>
    <w:pPr>
      <w:spacing w:before="240" w:after="60"/>
      <w:outlineLvl w:val="6"/>
    </w:pPr>
  </w:style>
  <w:style w:type="paragraph" w:styleId="9">
    <w:name w:val="heading 8"/>
    <w:basedOn w:val="1"/>
    <w:next w:val="1"/>
    <w:semiHidden/>
    <w:unhideWhenUsed/>
    <w:qFormat/>
    <w:uiPriority w:val="0"/>
    <w:pPr>
      <w:spacing w:before="240" w:after="60"/>
      <w:outlineLvl w:val="7"/>
    </w:pPr>
    <w:rPr>
      <w:i/>
    </w:rPr>
  </w:style>
  <w:style w:type="paragraph" w:styleId="10">
    <w:name w:val="heading 9"/>
    <w:basedOn w:val="1"/>
    <w:next w:val="1"/>
    <w:semiHidden/>
    <w:unhideWhenUsed/>
    <w:qFormat/>
    <w:uiPriority w:val="0"/>
    <w:pPr>
      <w:spacing w:before="240" w:after="60"/>
      <w:outlineLvl w:val="8"/>
    </w:pPr>
    <w:rPr>
      <w:rFonts w:ascii="Arial" w:hAnsi="Arial"/>
      <w:sz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endnote reference"/>
    <w:basedOn w:val="11"/>
    <w:qFormat/>
    <w:uiPriority w:val="0"/>
    <w:rPr>
      <w:vertAlign w:val="superscript"/>
    </w:rPr>
  </w:style>
  <w:style w:type="character" w:styleId="14">
    <w:name w:val="Strong"/>
    <w:basedOn w:val="11"/>
    <w:qFormat/>
    <w:uiPriority w:val="0"/>
    <w:rPr>
      <w:b/>
      <w:bCs/>
    </w:rPr>
  </w:style>
  <w:style w:type="character" w:styleId="15">
    <w:name w:val="HTML Variable"/>
    <w:basedOn w:val="11"/>
    <w:qFormat/>
    <w:uiPriority w:val="0"/>
    <w:rPr>
      <w:i/>
      <w:iCs/>
    </w:rPr>
  </w:style>
  <w:style w:type="character" w:styleId="16">
    <w:name w:val="annotation reference"/>
    <w:basedOn w:val="11"/>
    <w:qFormat/>
    <w:uiPriority w:val="0"/>
    <w:rPr>
      <w:sz w:val="21"/>
      <w:szCs w:val="21"/>
    </w:rPr>
  </w:style>
  <w:style w:type="character" w:styleId="17">
    <w:name w:val="FollowedHyperlink"/>
    <w:basedOn w:val="11"/>
    <w:qFormat/>
    <w:uiPriority w:val="0"/>
    <w:rPr>
      <w:color w:val="800080"/>
      <w:u w:val="single"/>
    </w:rPr>
  </w:style>
  <w:style w:type="character" w:styleId="18">
    <w:name w:val="HTML Code"/>
    <w:basedOn w:val="11"/>
    <w:qFormat/>
    <w:uiPriority w:val="0"/>
    <w:rPr>
      <w:rFonts w:ascii="Courier New" w:hAnsi="Courier New" w:cs="Courier New"/>
      <w:sz w:val="20"/>
      <w:szCs w:val="20"/>
    </w:rPr>
  </w:style>
  <w:style w:type="character" w:styleId="19">
    <w:name w:val="HTML Acronym"/>
    <w:basedOn w:val="11"/>
    <w:qFormat/>
    <w:uiPriority w:val="0"/>
  </w:style>
  <w:style w:type="character" w:styleId="20">
    <w:name w:val="Emphasis"/>
    <w:basedOn w:val="11"/>
    <w:qFormat/>
    <w:uiPriority w:val="0"/>
    <w:rPr>
      <w:i/>
      <w:iCs/>
    </w:rPr>
  </w:style>
  <w:style w:type="character" w:styleId="21">
    <w:name w:val="line number"/>
    <w:basedOn w:val="11"/>
    <w:qFormat/>
    <w:uiPriority w:val="0"/>
  </w:style>
  <w:style w:type="character" w:styleId="22">
    <w:name w:val="HTML Sample"/>
    <w:basedOn w:val="11"/>
    <w:qFormat/>
    <w:uiPriority w:val="0"/>
    <w:rPr>
      <w:rFonts w:ascii="Courier New" w:hAnsi="Courier New" w:cs="Courier New"/>
    </w:rPr>
  </w:style>
  <w:style w:type="character" w:styleId="23">
    <w:name w:val="HTML Typewriter"/>
    <w:basedOn w:val="11"/>
    <w:qFormat/>
    <w:uiPriority w:val="0"/>
    <w:rPr>
      <w:rFonts w:ascii="Courier New" w:hAnsi="Courier New" w:cs="Courier New"/>
      <w:sz w:val="20"/>
      <w:szCs w:val="20"/>
    </w:rPr>
  </w:style>
  <w:style w:type="character" w:styleId="24">
    <w:name w:val="footnote reference"/>
    <w:basedOn w:val="11"/>
    <w:qFormat/>
    <w:uiPriority w:val="0"/>
    <w:rPr>
      <w:vertAlign w:val="superscript"/>
    </w:rPr>
  </w:style>
  <w:style w:type="character" w:styleId="25">
    <w:name w:val="HTML Cite"/>
    <w:basedOn w:val="11"/>
    <w:qFormat/>
    <w:uiPriority w:val="0"/>
    <w:rPr>
      <w:i/>
      <w:iCs/>
    </w:rPr>
  </w:style>
  <w:style w:type="character" w:styleId="26">
    <w:name w:val="HTML Definition"/>
    <w:basedOn w:val="11"/>
    <w:qFormat/>
    <w:uiPriority w:val="0"/>
    <w:rPr>
      <w:i/>
      <w:iCs/>
    </w:rPr>
  </w:style>
  <w:style w:type="character" w:styleId="27">
    <w:name w:val="Hyperlink"/>
    <w:basedOn w:val="11"/>
    <w:qFormat/>
    <w:uiPriority w:val="0"/>
    <w:rPr>
      <w:color w:val="0000FF"/>
      <w:u w:val="single"/>
    </w:rPr>
  </w:style>
  <w:style w:type="character" w:styleId="28">
    <w:name w:val="page number"/>
    <w:basedOn w:val="11"/>
    <w:qFormat/>
    <w:uiPriority w:val="0"/>
  </w:style>
  <w:style w:type="character" w:styleId="29">
    <w:name w:val="HTML Keyboard"/>
    <w:basedOn w:val="11"/>
    <w:qFormat/>
    <w:uiPriority w:val="0"/>
    <w:rPr>
      <w:rFonts w:ascii="Courier New" w:hAnsi="Courier New" w:cs="Courier New"/>
      <w:sz w:val="20"/>
      <w:szCs w:val="20"/>
    </w:rPr>
  </w:style>
  <w:style w:type="paragraph" w:styleId="30">
    <w:name w:val="toc 2"/>
    <w:basedOn w:val="1"/>
    <w:next w:val="1"/>
    <w:qFormat/>
    <w:uiPriority w:val="0"/>
    <w:pPr>
      <w:ind w:left="420" w:leftChars="200"/>
    </w:pPr>
  </w:style>
  <w:style w:type="paragraph" w:styleId="31">
    <w:name w:val="List"/>
    <w:basedOn w:val="1"/>
    <w:qFormat/>
    <w:uiPriority w:val="0"/>
    <w:pPr>
      <w:ind w:left="283" w:hanging="283"/>
    </w:pPr>
  </w:style>
  <w:style w:type="paragraph" w:styleId="32">
    <w:name w:val="Body Text First Indent 2"/>
    <w:basedOn w:val="33"/>
    <w:qFormat/>
    <w:uiPriority w:val="0"/>
    <w:pPr>
      <w:ind w:firstLine="210"/>
    </w:pPr>
  </w:style>
  <w:style w:type="paragraph" w:styleId="33">
    <w:name w:val="Body Text Indent"/>
    <w:basedOn w:val="1"/>
    <w:qFormat/>
    <w:uiPriority w:val="0"/>
    <w:pPr>
      <w:spacing w:after="120"/>
      <w:ind w:left="283"/>
    </w:pPr>
  </w:style>
  <w:style w:type="paragraph" w:styleId="34">
    <w:name w:val="toc 9"/>
    <w:basedOn w:val="1"/>
    <w:next w:val="1"/>
    <w:qFormat/>
    <w:uiPriority w:val="0"/>
    <w:pPr>
      <w:ind w:left="3360" w:leftChars="1600"/>
    </w:pPr>
  </w:style>
  <w:style w:type="paragraph" w:styleId="35">
    <w:name w:val="Body Text"/>
    <w:basedOn w:val="1"/>
    <w:qFormat/>
    <w:uiPriority w:val="0"/>
    <w:pPr>
      <w:spacing w:after="120"/>
    </w:pPr>
  </w:style>
  <w:style w:type="paragraph" w:styleId="36">
    <w:name w:val="toc 6"/>
    <w:basedOn w:val="1"/>
    <w:next w:val="1"/>
    <w:qFormat/>
    <w:uiPriority w:val="0"/>
    <w:pPr>
      <w:ind w:left="2100" w:leftChars="1000"/>
    </w:pPr>
  </w:style>
  <w:style w:type="paragraph" w:styleId="37">
    <w:name w:val="Block Text"/>
    <w:basedOn w:val="1"/>
    <w:qFormat/>
    <w:uiPriority w:val="0"/>
    <w:pPr>
      <w:spacing w:after="120"/>
      <w:ind w:left="1440" w:right="1440"/>
    </w:pPr>
  </w:style>
  <w:style w:type="paragraph" w:styleId="38">
    <w:name w:val="annotation text"/>
    <w:basedOn w:val="1"/>
    <w:qFormat/>
    <w:uiPriority w:val="0"/>
    <w:pPr>
      <w:jc w:val="left"/>
    </w:pPr>
  </w:style>
  <w:style w:type="paragraph" w:styleId="39">
    <w:name w:val="toc 5"/>
    <w:basedOn w:val="1"/>
    <w:next w:val="1"/>
    <w:qFormat/>
    <w:uiPriority w:val="0"/>
    <w:pPr>
      <w:ind w:left="1680" w:leftChars="800"/>
    </w:pPr>
  </w:style>
  <w:style w:type="paragraph" w:styleId="40">
    <w:name w:val="Body Text Indent 2"/>
    <w:basedOn w:val="1"/>
    <w:qFormat/>
    <w:uiPriority w:val="0"/>
    <w:pPr>
      <w:spacing w:after="120" w:line="480" w:lineRule="auto"/>
      <w:ind w:left="283"/>
    </w:pPr>
  </w:style>
  <w:style w:type="paragraph" w:styleId="41">
    <w:name w:val="index 8"/>
    <w:basedOn w:val="1"/>
    <w:next w:val="1"/>
    <w:qFormat/>
    <w:uiPriority w:val="0"/>
    <w:pPr>
      <w:ind w:left="1400" w:leftChars="1400"/>
    </w:pPr>
  </w:style>
  <w:style w:type="paragraph" w:styleId="42">
    <w:name w:val="table of figures"/>
    <w:basedOn w:val="1"/>
    <w:next w:val="1"/>
    <w:qFormat/>
    <w:uiPriority w:val="0"/>
    <w:pPr>
      <w:ind w:leftChars="200" w:hanging="200" w:hangingChars="200"/>
    </w:pPr>
  </w:style>
  <w:style w:type="paragraph" w:styleId="43">
    <w:name w:val="Title"/>
    <w:basedOn w:val="1"/>
    <w:qFormat/>
    <w:uiPriority w:val="0"/>
    <w:pPr>
      <w:spacing w:before="240" w:after="60"/>
      <w:jc w:val="center"/>
      <w:outlineLvl w:val="0"/>
    </w:pPr>
    <w:rPr>
      <w:rFonts w:ascii="Arial" w:hAnsi="Arial" w:cs="Arial"/>
      <w:b/>
      <w:bCs/>
      <w:kern w:val="28"/>
      <w:sz w:val="32"/>
      <w:szCs w:val="32"/>
    </w:rPr>
  </w:style>
  <w:style w:type="paragraph" w:styleId="44">
    <w:name w:val="List 4"/>
    <w:basedOn w:val="1"/>
    <w:qFormat/>
    <w:uiPriority w:val="0"/>
    <w:pPr>
      <w:ind w:left="1132" w:hanging="283"/>
    </w:pPr>
  </w:style>
  <w:style w:type="paragraph" w:styleId="45">
    <w:name w:val="List Bullet 5"/>
    <w:basedOn w:val="1"/>
    <w:qFormat/>
    <w:uiPriority w:val="0"/>
    <w:pPr>
      <w:numPr>
        <w:ilvl w:val="0"/>
        <w:numId w:val="1"/>
      </w:numPr>
    </w:pPr>
  </w:style>
  <w:style w:type="paragraph" w:styleId="46">
    <w:name w:val="endnote text"/>
    <w:basedOn w:val="1"/>
    <w:qFormat/>
    <w:uiPriority w:val="0"/>
    <w:pPr>
      <w:snapToGrid w:val="0"/>
      <w:jc w:val="left"/>
    </w:pPr>
  </w:style>
  <w:style w:type="paragraph" w:styleId="47">
    <w:name w:val="List Bullet 3"/>
    <w:basedOn w:val="1"/>
    <w:qFormat/>
    <w:uiPriority w:val="0"/>
    <w:pPr>
      <w:numPr>
        <w:ilvl w:val="0"/>
        <w:numId w:val="2"/>
      </w:numPr>
    </w:pPr>
  </w:style>
  <w:style w:type="paragraph" w:styleId="48">
    <w:name w:val="Normal (Web)"/>
    <w:qFormat/>
    <w:uiPriority w:val="0"/>
    <w:pPr>
      <w:bidi w:val="0"/>
      <w:spacing w:before="0" w:beforeAutospacing="1" w:after="0" w:afterAutospacing="0" w:line="276" w:lineRule="auto"/>
      <w:ind w:left="0" w:right="0" w:firstLine="567"/>
      <w:jc w:val="center"/>
    </w:pPr>
    <w:rPr>
      <w:rFonts w:ascii="Times New Roman" w:hAnsi="Times New Roman" w:eastAsia="SimSun" w:cs="Times New Roman"/>
      <w:kern w:val="0"/>
      <w:szCs w:val="24"/>
      <w:lang w:val="en-US" w:eastAsia="zh-CN" w:bidi="ar"/>
    </w:rPr>
  </w:style>
  <w:style w:type="paragraph" w:styleId="49">
    <w:name w:val="index 2"/>
    <w:basedOn w:val="1"/>
    <w:next w:val="1"/>
    <w:qFormat/>
    <w:uiPriority w:val="0"/>
    <w:pPr>
      <w:ind w:left="200" w:leftChars="200"/>
    </w:pPr>
  </w:style>
  <w:style w:type="paragraph" w:styleId="50">
    <w:name w:val="List Bullet 2"/>
    <w:basedOn w:val="1"/>
    <w:qFormat/>
    <w:uiPriority w:val="0"/>
    <w:pPr>
      <w:numPr>
        <w:ilvl w:val="0"/>
        <w:numId w:val="3"/>
      </w:numPr>
    </w:pPr>
  </w:style>
  <w:style w:type="paragraph" w:styleId="51">
    <w:name w:val="Salutation"/>
    <w:basedOn w:val="1"/>
    <w:next w:val="1"/>
    <w:qFormat/>
    <w:uiPriority w:val="0"/>
  </w:style>
  <w:style w:type="paragraph" w:styleId="5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53">
    <w:name w:val="index 7"/>
    <w:basedOn w:val="1"/>
    <w:next w:val="1"/>
    <w:qFormat/>
    <w:uiPriority w:val="0"/>
    <w:pPr>
      <w:ind w:left="1200" w:leftChars="1200"/>
    </w:pPr>
  </w:style>
  <w:style w:type="paragraph" w:styleId="54">
    <w:name w:val="Plain Text"/>
    <w:basedOn w:val="1"/>
    <w:qFormat/>
    <w:uiPriority w:val="0"/>
    <w:rPr>
      <w:rFonts w:ascii="Courier New" w:hAnsi="Courier New" w:cs="Courier New"/>
      <w:sz w:val="20"/>
    </w:rPr>
  </w:style>
  <w:style w:type="paragraph" w:styleId="55">
    <w:name w:val="toc 4"/>
    <w:basedOn w:val="1"/>
    <w:next w:val="1"/>
    <w:qFormat/>
    <w:uiPriority w:val="0"/>
    <w:pPr>
      <w:ind w:left="1260" w:leftChars="600"/>
    </w:pPr>
  </w:style>
  <w:style w:type="paragraph" w:styleId="56">
    <w:name w:val="List Continue"/>
    <w:basedOn w:val="1"/>
    <w:qFormat/>
    <w:uiPriority w:val="0"/>
    <w:pPr>
      <w:spacing w:after="120"/>
      <w:ind w:left="283"/>
    </w:pPr>
  </w:style>
  <w:style w:type="paragraph" w:styleId="57">
    <w:name w:val="envelope address"/>
    <w:basedOn w:val="1"/>
    <w:qFormat/>
    <w:uiPriority w:val="0"/>
    <w:pPr>
      <w:framePr w:w="7938" w:h="1984" w:hRule="exact" w:hSpace="141" w:wrap="around" w:vAnchor="margin" w:hAnchor="page" w:xAlign="center" w:yAlign="bottom"/>
      <w:ind w:left="2835"/>
    </w:pPr>
    <w:rPr>
      <w:rFonts w:ascii="Arial" w:hAnsi="Arial" w:cs="Arial"/>
      <w:szCs w:val="24"/>
    </w:rPr>
  </w:style>
  <w:style w:type="paragraph" w:styleId="58">
    <w:name w:val="toc 8"/>
    <w:basedOn w:val="1"/>
    <w:next w:val="1"/>
    <w:qFormat/>
    <w:uiPriority w:val="0"/>
    <w:pPr>
      <w:ind w:left="2940" w:leftChars="1400"/>
    </w:pPr>
  </w:style>
  <w:style w:type="paragraph" w:styleId="59">
    <w:name w:val="Body Text 3"/>
    <w:basedOn w:val="1"/>
    <w:qFormat/>
    <w:uiPriority w:val="0"/>
    <w:pPr>
      <w:spacing w:after="120"/>
    </w:pPr>
    <w:rPr>
      <w:sz w:val="16"/>
      <w:szCs w:val="16"/>
    </w:rPr>
  </w:style>
  <w:style w:type="paragraph" w:styleId="60">
    <w:name w:val="Signature"/>
    <w:basedOn w:val="1"/>
    <w:qFormat/>
    <w:uiPriority w:val="0"/>
    <w:pPr>
      <w:ind w:left="4252"/>
    </w:pPr>
  </w:style>
  <w:style w:type="paragraph" w:styleId="61">
    <w:name w:val="HTML Preformatted"/>
    <w:basedOn w:val="1"/>
    <w:qFormat/>
    <w:uiPriority w:val="0"/>
    <w:rPr>
      <w:rFonts w:ascii="Courier New" w:hAnsi="Courier New" w:cs="Courier New"/>
      <w:sz w:val="20"/>
    </w:rPr>
  </w:style>
  <w:style w:type="paragraph" w:styleId="62">
    <w:name w:val="List Number 2"/>
    <w:basedOn w:val="1"/>
    <w:qFormat/>
    <w:uiPriority w:val="0"/>
    <w:pPr>
      <w:numPr>
        <w:ilvl w:val="0"/>
        <w:numId w:val="4"/>
      </w:numPr>
    </w:pPr>
  </w:style>
  <w:style w:type="paragraph" w:styleId="63">
    <w:name w:val="index heading"/>
    <w:basedOn w:val="1"/>
    <w:next w:val="64"/>
    <w:qFormat/>
    <w:uiPriority w:val="0"/>
    <w:rPr>
      <w:rFonts w:ascii="Arial" w:hAnsi="Arial" w:cs="Arial"/>
      <w:b/>
      <w:bCs/>
    </w:rPr>
  </w:style>
  <w:style w:type="paragraph" w:styleId="64">
    <w:name w:val="index 1"/>
    <w:basedOn w:val="1"/>
    <w:next w:val="1"/>
    <w:qFormat/>
    <w:uiPriority w:val="0"/>
  </w:style>
  <w:style w:type="paragraph" w:styleId="65">
    <w:name w:val="Body Text 2"/>
    <w:basedOn w:val="1"/>
    <w:qFormat/>
    <w:uiPriority w:val="0"/>
    <w:pPr>
      <w:spacing w:after="120" w:line="480" w:lineRule="auto"/>
    </w:pPr>
  </w:style>
  <w:style w:type="paragraph" w:styleId="66">
    <w:name w:val="header"/>
    <w:basedOn w:val="1"/>
    <w:qFormat/>
    <w:uiPriority w:val="0"/>
    <w:pPr>
      <w:tabs>
        <w:tab w:val="center" w:pos="4252"/>
        <w:tab w:val="right" w:pos="8504"/>
      </w:tabs>
    </w:pPr>
  </w:style>
  <w:style w:type="paragraph" w:styleId="67">
    <w:name w:val="List Number 5"/>
    <w:basedOn w:val="1"/>
    <w:qFormat/>
    <w:uiPriority w:val="0"/>
    <w:pPr>
      <w:numPr>
        <w:ilvl w:val="0"/>
        <w:numId w:val="5"/>
      </w:numPr>
    </w:pPr>
  </w:style>
  <w:style w:type="paragraph" w:styleId="68">
    <w:name w:val="index 6"/>
    <w:basedOn w:val="1"/>
    <w:next w:val="1"/>
    <w:qFormat/>
    <w:uiPriority w:val="0"/>
    <w:pPr>
      <w:ind w:left="1000" w:leftChars="1000"/>
    </w:pPr>
  </w:style>
  <w:style w:type="paragraph" w:styleId="69">
    <w:name w:val="index 9"/>
    <w:basedOn w:val="1"/>
    <w:next w:val="1"/>
    <w:qFormat/>
    <w:uiPriority w:val="0"/>
    <w:pPr>
      <w:ind w:left="1600" w:leftChars="1600"/>
    </w:pPr>
  </w:style>
  <w:style w:type="paragraph" w:styleId="70">
    <w:name w:val="annotation subject"/>
    <w:basedOn w:val="38"/>
    <w:next w:val="38"/>
    <w:qFormat/>
    <w:uiPriority w:val="0"/>
    <w:rPr>
      <w:b/>
      <w:bCs/>
    </w:rPr>
  </w:style>
  <w:style w:type="paragraph" w:styleId="71">
    <w:name w:val="List Continue 3"/>
    <w:basedOn w:val="1"/>
    <w:qFormat/>
    <w:uiPriority w:val="0"/>
    <w:pPr>
      <w:spacing w:after="120"/>
      <w:ind w:left="849"/>
    </w:pPr>
  </w:style>
  <w:style w:type="paragraph" w:styleId="72">
    <w:name w:val="footer"/>
    <w:basedOn w:val="1"/>
    <w:qFormat/>
    <w:uiPriority w:val="0"/>
    <w:pPr>
      <w:tabs>
        <w:tab w:val="center" w:pos="4252"/>
        <w:tab w:val="right" w:pos="8504"/>
      </w:tabs>
    </w:pPr>
  </w:style>
  <w:style w:type="paragraph" w:styleId="73">
    <w:name w:val="HTML Address"/>
    <w:basedOn w:val="1"/>
    <w:qFormat/>
    <w:uiPriority w:val="0"/>
    <w:rPr>
      <w:i/>
      <w:iCs/>
    </w:rPr>
  </w:style>
  <w:style w:type="paragraph" w:styleId="74">
    <w:name w:val="index 4"/>
    <w:basedOn w:val="1"/>
    <w:next w:val="1"/>
    <w:qFormat/>
    <w:uiPriority w:val="0"/>
    <w:pPr>
      <w:ind w:left="600" w:leftChars="600"/>
    </w:pPr>
  </w:style>
  <w:style w:type="paragraph" w:styleId="7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Cs w:val="24"/>
    </w:rPr>
  </w:style>
  <w:style w:type="paragraph" w:styleId="76">
    <w:name w:val="Document Map"/>
    <w:basedOn w:val="1"/>
    <w:qFormat/>
    <w:uiPriority w:val="0"/>
    <w:pPr>
      <w:shd w:val="clear" w:color="auto" w:fill="000080"/>
    </w:pPr>
  </w:style>
  <w:style w:type="paragraph" w:styleId="77">
    <w:name w:val="caption"/>
    <w:basedOn w:val="1"/>
    <w:next w:val="1"/>
    <w:semiHidden/>
    <w:unhideWhenUsed/>
    <w:qFormat/>
    <w:uiPriority w:val="0"/>
    <w:rPr>
      <w:rFonts w:ascii="Arial" w:hAnsi="Arial" w:eastAsia="SimHei" w:cs="Arial"/>
      <w:sz w:val="20"/>
    </w:rPr>
  </w:style>
  <w:style w:type="paragraph" w:styleId="78">
    <w:name w:val="toc 7"/>
    <w:basedOn w:val="1"/>
    <w:next w:val="1"/>
    <w:qFormat/>
    <w:uiPriority w:val="0"/>
    <w:pPr>
      <w:ind w:left="2520" w:leftChars="1200"/>
    </w:pPr>
  </w:style>
  <w:style w:type="paragraph" w:styleId="79">
    <w:name w:val="List Continue 2"/>
    <w:basedOn w:val="1"/>
    <w:qFormat/>
    <w:uiPriority w:val="0"/>
    <w:pPr>
      <w:spacing w:after="120"/>
      <w:ind w:left="566"/>
    </w:pPr>
  </w:style>
  <w:style w:type="paragraph" w:styleId="80">
    <w:name w:val="toa heading"/>
    <w:basedOn w:val="1"/>
    <w:next w:val="1"/>
    <w:qFormat/>
    <w:uiPriority w:val="0"/>
    <w:pPr>
      <w:spacing w:before="120"/>
    </w:pPr>
    <w:rPr>
      <w:rFonts w:ascii="Arial" w:hAnsi="Arial" w:cs="Arial"/>
      <w:sz w:val="24"/>
      <w:szCs w:val="24"/>
    </w:rPr>
  </w:style>
  <w:style w:type="paragraph" w:styleId="81">
    <w:name w:val="List 3"/>
    <w:basedOn w:val="1"/>
    <w:qFormat/>
    <w:uiPriority w:val="0"/>
    <w:pPr>
      <w:ind w:left="849" w:hanging="283"/>
    </w:pPr>
  </w:style>
  <w:style w:type="paragraph" w:styleId="82">
    <w:name w:val="Body Text Indent 3"/>
    <w:basedOn w:val="1"/>
    <w:qFormat/>
    <w:uiPriority w:val="0"/>
    <w:pPr>
      <w:spacing w:after="120"/>
      <w:ind w:left="283"/>
    </w:pPr>
    <w:rPr>
      <w:sz w:val="16"/>
      <w:szCs w:val="16"/>
    </w:rPr>
  </w:style>
  <w:style w:type="paragraph" w:styleId="83">
    <w:name w:val="table of authorities"/>
    <w:basedOn w:val="1"/>
    <w:next w:val="1"/>
    <w:qFormat/>
    <w:uiPriority w:val="0"/>
    <w:pPr>
      <w:ind w:left="420" w:leftChars="200"/>
    </w:pPr>
  </w:style>
  <w:style w:type="paragraph" w:styleId="84">
    <w:name w:val="Date"/>
    <w:basedOn w:val="1"/>
    <w:next w:val="1"/>
    <w:qFormat/>
    <w:uiPriority w:val="0"/>
  </w:style>
  <w:style w:type="paragraph" w:styleId="85">
    <w:name w:val="toc 3"/>
    <w:basedOn w:val="1"/>
    <w:next w:val="1"/>
    <w:qFormat/>
    <w:uiPriority w:val="0"/>
    <w:pPr>
      <w:ind w:left="840" w:leftChars="400"/>
    </w:pPr>
  </w:style>
  <w:style w:type="paragraph" w:styleId="86">
    <w:name w:val="List 5"/>
    <w:basedOn w:val="1"/>
    <w:qFormat/>
    <w:uiPriority w:val="0"/>
    <w:pPr>
      <w:ind w:left="1415" w:hanging="283"/>
    </w:pPr>
  </w:style>
  <w:style w:type="paragraph" w:styleId="87">
    <w:name w:val="Closing"/>
    <w:basedOn w:val="1"/>
    <w:qFormat/>
    <w:uiPriority w:val="0"/>
    <w:pPr>
      <w:ind w:left="4252"/>
    </w:pPr>
  </w:style>
  <w:style w:type="paragraph" w:styleId="88">
    <w:name w:val="List Number 3"/>
    <w:basedOn w:val="1"/>
    <w:qFormat/>
    <w:uiPriority w:val="0"/>
    <w:pPr>
      <w:numPr>
        <w:ilvl w:val="0"/>
        <w:numId w:val="6"/>
      </w:numPr>
    </w:pPr>
  </w:style>
  <w:style w:type="paragraph" w:styleId="89">
    <w:name w:val="List Bullet 4"/>
    <w:basedOn w:val="1"/>
    <w:qFormat/>
    <w:uiPriority w:val="0"/>
    <w:pPr>
      <w:numPr>
        <w:ilvl w:val="0"/>
        <w:numId w:val="7"/>
      </w:numPr>
    </w:pPr>
  </w:style>
  <w:style w:type="paragraph" w:styleId="90">
    <w:name w:val="E-mail Signature"/>
    <w:basedOn w:val="1"/>
    <w:qFormat/>
    <w:uiPriority w:val="0"/>
  </w:style>
  <w:style w:type="paragraph" w:styleId="91">
    <w:name w:val="Balloon Text"/>
    <w:basedOn w:val="1"/>
    <w:qFormat/>
    <w:uiPriority w:val="0"/>
    <w:rPr>
      <w:sz w:val="16"/>
      <w:szCs w:val="16"/>
    </w:rPr>
  </w:style>
  <w:style w:type="paragraph" w:styleId="92">
    <w:name w:val="List Continue 4"/>
    <w:basedOn w:val="1"/>
    <w:qFormat/>
    <w:uiPriority w:val="0"/>
    <w:pPr>
      <w:spacing w:after="120"/>
      <w:ind w:left="1132"/>
    </w:pPr>
  </w:style>
  <w:style w:type="paragraph" w:styleId="93">
    <w:name w:val="Subtitle"/>
    <w:basedOn w:val="1"/>
    <w:qFormat/>
    <w:uiPriority w:val="0"/>
    <w:pPr>
      <w:spacing w:after="60"/>
      <w:jc w:val="center"/>
      <w:outlineLvl w:val="1"/>
    </w:pPr>
    <w:rPr>
      <w:rFonts w:ascii="Arial" w:hAnsi="Arial" w:cs="Arial"/>
      <w:szCs w:val="24"/>
    </w:rPr>
  </w:style>
  <w:style w:type="paragraph" w:styleId="94">
    <w:name w:val="index 3"/>
    <w:basedOn w:val="1"/>
    <w:next w:val="1"/>
    <w:qFormat/>
    <w:uiPriority w:val="0"/>
    <w:pPr>
      <w:ind w:left="400" w:leftChars="400"/>
    </w:pPr>
  </w:style>
  <w:style w:type="paragraph" w:styleId="95">
    <w:name w:val="List 2"/>
    <w:basedOn w:val="1"/>
    <w:qFormat/>
    <w:uiPriority w:val="0"/>
    <w:pPr>
      <w:ind w:left="566" w:hanging="283"/>
    </w:pPr>
  </w:style>
  <w:style w:type="paragraph" w:styleId="96">
    <w:name w:val="footnote text"/>
    <w:basedOn w:val="1"/>
    <w:qFormat/>
    <w:uiPriority w:val="0"/>
    <w:pPr>
      <w:snapToGrid w:val="0"/>
      <w:jc w:val="left"/>
    </w:pPr>
    <w:rPr>
      <w:sz w:val="18"/>
      <w:szCs w:val="18"/>
    </w:rPr>
  </w:style>
  <w:style w:type="paragraph" w:styleId="97">
    <w:name w:val="List Bullet"/>
    <w:basedOn w:val="1"/>
    <w:qFormat/>
    <w:uiPriority w:val="0"/>
    <w:pPr>
      <w:numPr>
        <w:ilvl w:val="0"/>
        <w:numId w:val="8"/>
      </w:numPr>
    </w:pPr>
  </w:style>
  <w:style w:type="paragraph" w:styleId="98">
    <w:name w:val="Normal Indent"/>
    <w:basedOn w:val="1"/>
    <w:qFormat/>
    <w:uiPriority w:val="0"/>
    <w:pPr>
      <w:ind w:left="708"/>
    </w:pPr>
  </w:style>
  <w:style w:type="paragraph" w:styleId="99">
    <w:name w:val="index 5"/>
    <w:basedOn w:val="1"/>
    <w:next w:val="1"/>
    <w:qFormat/>
    <w:uiPriority w:val="0"/>
    <w:pPr>
      <w:ind w:left="800" w:leftChars="800"/>
    </w:pPr>
  </w:style>
  <w:style w:type="paragraph" w:styleId="100">
    <w:name w:val="toc 1"/>
    <w:basedOn w:val="1"/>
    <w:next w:val="1"/>
    <w:qFormat/>
    <w:uiPriority w:val="0"/>
  </w:style>
  <w:style w:type="paragraph" w:styleId="101">
    <w:name w:val="List Continue 5"/>
    <w:basedOn w:val="1"/>
    <w:qFormat/>
    <w:uiPriority w:val="0"/>
    <w:pPr>
      <w:spacing w:after="120"/>
      <w:ind w:left="1415"/>
    </w:pPr>
  </w:style>
  <w:style w:type="paragraph" w:styleId="102">
    <w:name w:val="List Number"/>
    <w:basedOn w:val="1"/>
    <w:qFormat/>
    <w:uiPriority w:val="0"/>
    <w:pPr>
      <w:numPr>
        <w:ilvl w:val="0"/>
        <w:numId w:val="9"/>
      </w:numPr>
    </w:pPr>
  </w:style>
  <w:style w:type="paragraph" w:styleId="103">
    <w:name w:val="List Number 4"/>
    <w:basedOn w:val="1"/>
    <w:qFormat/>
    <w:uiPriority w:val="0"/>
    <w:pPr>
      <w:numPr>
        <w:ilvl w:val="0"/>
        <w:numId w:val="10"/>
      </w:numPr>
    </w:pPr>
  </w:style>
  <w:style w:type="paragraph" w:styleId="104">
    <w:name w:val="Body Text First Indent"/>
    <w:basedOn w:val="35"/>
    <w:qFormat/>
    <w:uiPriority w:val="0"/>
    <w:pPr>
      <w:ind w:firstLine="210"/>
    </w:pPr>
  </w:style>
  <w:style w:type="paragraph" w:styleId="105">
    <w:name w:val="envelope return"/>
    <w:basedOn w:val="1"/>
    <w:qFormat/>
    <w:uiPriority w:val="0"/>
    <w:rPr>
      <w:rFonts w:ascii="Arial" w:hAnsi="Arial" w:cs="Arial"/>
      <w:sz w:val="20"/>
    </w:rPr>
  </w:style>
  <w:style w:type="paragraph" w:styleId="106">
    <w:name w:val="Note Heading"/>
    <w:basedOn w:val="1"/>
    <w:next w:val="1"/>
    <w:qFormat/>
    <w:uiPriority w:val="0"/>
  </w:style>
  <w:style w:type="table" w:styleId="107">
    <w:name w:val="Table Classic 1"/>
    <w:basedOn w:val="12"/>
    <w:qFormat/>
    <w:uiPriority w:val="0"/>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Classic 2"/>
    <w:basedOn w:val="12"/>
    <w:qFormat/>
    <w:uiPriority w:val="0"/>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9">
    <w:name w:val="Table Grid 7"/>
    <w:basedOn w:val="12"/>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Classic 3"/>
    <w:basedOn w:val="12"/>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11">
    <w:name w:val="Table Contemporary"/>
    <w:basedOn w:val="12"/>
    <w:qFormat/>
    <w:uiPriority w:val="0"/>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2">
    <w:name w:val="Table Classic 4"/>
    <w:basedOn w:val="12"/>
    <w:qFormat/>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3">
    <w:name w:val="Table Web 1"/>
    <w:basedOn w:val="12"/>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4">
    <w:name w:val="Table Colorful 1"/>
    <w:basedOn w:val="12"/>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15">
    <w:name w:val="Table Web 2"/>
    <w:basedOn w:val="12"/>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6">
    <w:name w:val="Table Colorful 2"/>
    <w:basedOn w:val="12"/>
    <w:qFormat/>
    <w:uiPriority w:val="0"/>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17">
    <w:name w:val="Table Grid 8"/>
    <w:basedOn w:val="12"/>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Colorful 3"/>
    <w:basedOn w:val="12"/>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19">
    <w:name w:val="Table 3D effects 1"/>
    <w:basedOn w:val="12"/>
    <w:qFormat/>
    <w:uiPriority w:val="0"/>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20">
    <w:name w:val="Table Elegant"/>
    <w:basedOn w:val="12"/>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1">
    <w:name w:val="Table 3D effects 2"/>
    <w:basedOn w:val="12"/>
    <w:qFormat/>
    <w:uiPriority w:val="0"/>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3D effects 3"/>
    <w:basedOn w:val="12"/>
    <w:qFormat/>
    <w:uiPriority w:val="0"/>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4">
    <w:name w:val="Table Grid 1"/>
    <w:basedOn w:val="12"/>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25">
    <w:name w:val="Table Grid 2"/>
    <w:basedOn w:val="12"/>
    <w:qFormat/>
    <w:uiPriority w:val="0"/>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6">
    <w:name w:val="Table Grid 3"/>
    <w:basedOn w:val="12"/>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7">
    <w:name w:val="Table Grid 4"/>
    <w:basedOn w:val="12"/>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8">
    <w:name w:val="Table Grid 5"/>
    <w:basedOn w:val="12"/>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9">
    <w:name w:val="Table Grid 6"/>
    <w:basedOn w:val="12"/>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30">
    <w:name w:val="Table Theme"/>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1">
    <w:name w:val="Table Web 3"/>
    <w:basedOn w:val="12"/>
    <w:qFormat/>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Columns 1"/>
    <w:basedOn w:val="12"/>
    <w:qFormat/>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Columns 2"/>
    <w:basedOn w:val="12"/>
    <w:qFormat/>
    <w:uiPriority w:val="0"/>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4">
    <w:name w:val="Table Columns 3"/>
    <w:basedOn w:val="12"/>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35">
    <w:name w:val="Table Columns 4"/>
    <w:basedOn w:val="12"/>
    <w:qFormat/>
    <w:uiPriority w:val="0"/>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36">
    <w:name w:val="Table Columns 5"/>
    <w:basedOn w:val="12"/>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37">
    <w:name w:val="Table List 1"/>
    <w:basedOn w:val="12"/>
    <w:qFormat/>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2"/>
    <w:basedOn w:val="12"/>
    <w:qFormat/>
    <w:uiPriority w:val="0"/>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9">
    <w:name w:val="Table List 3"/>
    <w:basedOn w:val="12"/>
    <w:qFormat/>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40">
    <w:name w:val="Table List 4"/>
    <w:basedOn w:val="12"/>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41">
    <w:name w:val="Table List 5"/>
    <w:basedOn w:val="12"/>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42">
    <w:name w:val="Table List 6"/>
    <w:basedOn w:val="12"/>
    <w:qFormat/>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43">
    <w:name w:val="Table List 7"/>
    <w:basedOn w:val="12"/>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44">
    <w:name w:val="Table List 8"/>
    <w:basedOn w:val="12"/>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45">
    <w:name w:val="Table Professional"/>
    <w:basedOn w:val="12"/>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46">
    <w:name w:val="Table Simple 1"/>
    <w:basedOn w:val="12"/>
    <w:qFormat/>
    <w:uiPriority w:val="0"/>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47">
    <w:name w:val="Table Simple 2"/>
    <w:basedOn w:val="12"/>
    <w:qFormat/>
    <w:uiPriority w:val="0"/>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Subtle 1"/>
    <w:basedOn w:val="12"/>
    <w:qFormat/>
    <w:uiPriority w:val="0"/>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50">
    <w:name w:val="Table Subtle 2"/>
    <w:basedOn w:val="12"/>
    <w:qFormat/>
    <w:uiPriority w:val="0"/>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western"/>
    <w:qFormat/>
    <w:uiPriority w:val="0"/>
    <w:pPr>
      <w:jc w:val="left"/>
    </w:pPr>
    <w:rPr>
      <w:rFonts w:ascii="Calibri" w:hAnsi="Calibri" w:eastAsia="SimSun" w:cs="Calibri"/>
      <w:kern w:val="0"/>
      <w:lang w:val="en-US" w:eastAsia="zh-CN" w:bidi="ar"/>
    </w:rPr>
  </w:style>
  <w:style w:type="paragraph" w:customStyle="1" w:styleId="152">
    <w:name w:val="sdfootnote-western"/>
    <w:uiPriority w:val="0"/>
    <w:pPr>
      <w:bidi w:val="0"/>
      <w:spacing w:after="0" w:afterAutospacing="0" w:line="240" w:lineRule="auto"/>
      <w:ind w:firstLine="567"/>
      <w:jc w:val="center"/>
    </w:pPr>
    <w:rPr>
      <w:rFonts w:ascii="Times New Roman" w:hAnsi="Times New Roman" w:eastAsia="SimSun" w:cs="Times New Roman"/>
      <w:kern w:val="0"/>
      <w:sz w:val="20"/>
      <w:szCs w:val="20"/>
      <w:lang w:val="en-US" w:eastAsia="zh-CN" w:bidi="ar"/>
    </w:rPr>
  </w:style>
  <w:style w:type="paragraph" w:customStyle="1" w:styleId="153">
    <w:name w:val="Texto"/>
    <w:basedOn w:val="1"/>
    <w:uiPriority w:val="0"/>
    <w:pPr>
      <w:ind w:left="0" w:right="0" w:firstLine="851"/>
      <w:jc w:val="both"/>
    </w:pPr>
  </w:style>
  <w:style w:type="character" w:customStyle="1" w:styleId="154">
    <w:name w:val="Ref. de nota de rodapé2"/>
    <w:qFormat/>
    <w:uiPriority w:val="0"/>
    <w:rPr>
      <w:vertAlign w:val="superscript"/>
    </w:rPr>
  </w:style>
  <w:style w:type="character" w:customStyle="1" w:styleId="155">
    <w:name w:val="Caracteres de nota de rodapé"/>
    <w:qFormat/>
    <w:uiPriority w:val="0"/>
    <w:rPr>
      <w:vertAlign w:val="superscript"/>
    </w:rPr>
  </w:style>
  <w:style w:type="paragraph" w:customStyle="1" w:styleId="156">
    <w:name w:val="WW-Legenda"/>
    <w:basedOn w:val="1"/>
    <w:next w:val="153"/>
    <w:qFormat/>
    <w:uiPriority w:val="0"/>
    <w:pPr>
      <w:spacing w:before="120" w:after="120" w:line="240" w:lineRule="auto"/>
      <w:ind w:left="0" w:right="0" w:firstLine="0"/>
    </w:pPr>
    <w:rPr>
      <w:bCs/>
      <w:sz w:val="20"/>
      <w:szCs w:val="18"/>
    </w:rPr>
  </w:style>
  <w:style w:type="paragraph" w:customStyle="1" w:styleId="157">
    <w:name w:val="Fonte"/>
    <w:basedOn w:val="1"/>
    <w:uiPriority w:val="0"/>
    <w:rPr>
      <w:sz w:val="20"/>
    </w:rPr>
  </w:style>
  <w:style w:type="paragraph" w:customStyle="1" w:styleId="158">
    <w:name w:val="Capa-Folha de rosto"/>
    <w:basedOn w:val="1"/>
    <w:qFormat/>
    <w:uiPriority w:val="0"/>
    <w:pPr>
      <w:ind w:left="0" w:right="0" w:firstLine="0"/>
    </w:pPr>
    <w:rPr>
      <w:caps/>
    </w:rPr>
  </w:style>
  <w:style w:type="paragraph" w:customStyle="1" w:styleId="159">
    <w:name w:val="Natureza do trabalho"/>
    <w:basedOn w:val="1"/>
    <w:qFormat/>
    <w:uiPriority w:val="0"/>
    <w:pPr>
      <w:spacing w:line="240" w:lineRule="auto"/>
      <w:ind w:left="4536" w:right="0" w:firstLine="0"/>
      <w:jc w:val="both"/>
    </w:pPr>
    <w:rPr>
      <w:sz w:val="20"/>
    </w:rPr>
  </w:style>
  <w:style w:type="paragraph" w:customStyle="1" w:styleId="160">
    <w:name w:val="Título pré-textual"/>
    <w:basedOn w:val="153"/>
    <w:next w:val="153"/>
    <w:uiPriority w:val="0"/>
    <w:pPr>
      <w:ind w:left="0" w:right="0" w:firstLine="0"/>
      <w:jc w:val="center"/>
    </w:pPr>
    <w:rPr>
      <w:b/>
      <w:caps/>
    </w:rPr>
  </w:style>
  <w:style w:type="paragraph" w:customStyle="1" w:styleId="161">
    <w:name w:val="Dedicatória-Epigrafe"/>
    <w:basedOn w:val="1"/>
    <w:qFormat/>
    <w:uiPriority w:val="0"/>
    <w:pPr>
      <w:ind w:left="4536" w:right="0" w:firstLine="709"/>
      <w:jc w:val="right"/>
    </w:pPr>
  </w:style>
  <w:style w:type="paragraph" w:customStyle="1" w:styleId="162">
    <w:name w:val="LO-normal1"/>
    <w:uiPriority w:val="2"/>
    <w:pPr>
      <w:widowControl/>
      <w:suppressAutoHyphens/>
      <w:bidi w:val="0"/>
      <w:spacing w:line="360" w:lineRule="auto"/>
      <w:ind w:left="0" w:right="0" w:firstLine="709"/>
      <w:jc w:val="center"/>
    </w:pPr>
    <w:rPr>
      <w:rFonts w:ascii="Arial" w:hAnsi="Arial" w:eastAsia="Arial" w:cs="Arial"/>
      <w:color w:val="auto"/>
      <w:sz w:val="24"/>
      <w:szCs w:val="24"/>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2022-01-26T19:18:00Z</dcterms:created>
  <dc:creator>magalidamasceno</dc:creator>
  <cp:lastModifiedBy>magalidamasceno</cp:lastModifiedBy>
  <dcterms:modified xsi:type="dcterms:W3CDTF">2023-03-28T16:56:12Z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1046-11.2.0.11513</vt:lpwstr>
  </property>
  <property fmtid="{D5CDD505-2E9C-101B-9397-08002B2CF9AE}" pid="3" name="ICV">
    <vt:lpwstr>0F80BADBAAEA49A087E8BB3E12E7E531</vt:lpwstr>
  </property>
</Properties>
</file>